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0FF" w:rsidRPr="00D43CCB" w:rsidRDefault="00F920FF" w:rsidP="00F920FF">
      <w:pPr>
        <w:pStyle w:val="Koptekst"/>
        <w:numPr>
          <w:ilvl w:val="0"/>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t>Algemene informatie</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t>Welkom!</w:t>
      </w:r>
    </w:p>
    <w:p w:rsidR="00F920FF" w:rsidRPr="00D43CCB" w:rsidRDefault="00F920FF" w:rsidP="00F920FF">
      <w:pPr>
        <w:pStyle w:val="Koptekst"/>
        <w:tabs>
          <w:tab w:val="clear" w:pos="4536"/>
          <w:tab w:val="clear" w:pos="9072"/>
        </w:tabs>
        <w:ind w:left="708"/>
        <w:jc w:val="both"/>
        <w:outlineLvl w:val="0"/>
        <w:rPr>
          <w:rFonts w:ascii="Verdana" w:hAnsi="Verdana"/>
          <w:b/>
          <w:i/>
          <w:iCs/>
          <w:sz w:val="24"/>
          <w:szCs w:val="24"/>
        </w:rPr>
      </w:pPr>
      <w:r w:rsidRPr="00D43CCB">
        <w:rPr>
          <w:rFonts w:ascii="Verdana" w:hAnsi="Verdana"/>
          <w:b/>
          <w:i/>
          <w:iCs/>
          <w:sz w:val="24"/>
          <w:szCs w:val="24"/>
        </w:rPr>
        <w:t xml:space="preserve">In onze basisschool </w:t>
      </w:r>
    </w:p>
    <w:p w:rsidR="00F920FF" w:rsidRPr="00D43CCB" w:rsidRDefault="00F920FF" w:rsidP="00F920FF">
      <w:pPr>
        <w:pStyle w:val="Koptekst"/>
        <w:tabs>
          <w:tab w:val="clear" w:pos="4536"/>
          <w:tab w:val="clear" w:pos="9072"/>
        </w:tabs>
        <w:ind w:left="708"/>
        <w:jc w:val="both"/>
        <w:outlineLvl w:val="0"/>
        <w:rPr>
          <w:rFonts w:ascii="Verdana" w:hAnsi="Verdana"/>
          <w:b/>
          <w:i/>
          <w:iCs/>
          <w:sz w:val="24"/>
          <w:szCs w:val="24"/>
        </w:rPr>
      </w:pPr>
    </w:p>
    <w:p w:rsidR="00F920FF" w:rsidRPr="00D43CCB" w:rsidRDefault="00F920FF" w:rsidP="00F920FF">
      <w:pPr>
        <w:pStyle w:val="Koptekst"/>
        <w:tabs>
          <w:tab w:val="clear" w:pos="4536"/>
          <w:tab w:val="clear" w:pos="9072"/>
        </w:tabs>
        <w:ind w:firstLine="708"/>
        <w:jc w:val="both"/>
        <w:rPr>
          <w:rFonts w:ascii="Verdana" w:hAnsi="Verdana"/>
          <w:b/>
          <w:i/>
          <w:iCs/>
          <w:sz w:val="24"/>
          <w:szCs w:val="24"/>
        </w:rPr>
      </w:pPr>
    </w:p>
    <w:p w:rsidR="00F920FF" w:rsidRPr="00D43CCB" w:rsidRDefault="00F920FF" w:rsidP="00F920FF">
      <w:pPr>
        <w:pStyle w:val="Koptekst"/>
        <w:tabs>
          <w:tab w:val="clear" w:pos="4536"/>
          <w:tab w:val="clear" w:pos="9072"/>
        </w:tabs>
        <w:ind w:firstLine="708"/>
        <w:jc w:val="both"/>
        <w:rPr>
          <w:rFonts w:ascii="Verdana" w:hAnsi="Verdana"/>
          <w:i/>
          <w:iCs/>
          <w:sz w:val="24"/>
          <w:szCs w:val="24"/>
        </w:rPr>
      </w:pPr>
      <w:r w:rsidRPr="00D43CCB">
        <w:rPr>
          <w:rFonts w:ascii="Verdana" w:hAnsi="Verdana"/>
          <w:i/>
          <w:iCs/>
          <w:sz w:val="24"/>
          <w:szCs w:val="24"/>
        </w:rPr>
        <w:t>Beste ouders,</w:t>
      </w: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Pr="00D43CCB" w:rsidRDefault="00F920FF" w:rsidP="00F920FF">
      <w:pPr>
        <w:pStyle w:val="Koptekst"/>
        <w:tabs>
          <w:tab w:val="clear" w:pos="4536"/>
          <w:tab w:val="clear" w:pos="9072"/>
        </w:tabs>
        <w:ind w:firstLine="708"/>
        <w:jc w:val="both"/>
        <w:rPr>
          <w:rFonts w:ascii="Verdana" w:hAnsi="Verdana"/>
          <w:i/>
          <w:iCs/>
          <w:sz w:val="24"/>
          <w:szCs w:val="24"/>
        </w:rPr>
      </w:pPr>
      <w:r w:rsidRPr="00D43CCB">
        <w:rPr>
          <w:rFonts w:ascii="Verdana" w:hAnsi="Verdana"/>
          <w:i/>
          <w:iCs/>
          <w:sz w:val="24"/>
          <w:szCs w:val="24"/>
        </w:rPr>
        <w:t>Wij zijn blij uw kind te mogen verwelkomen in onze school.</w:t>
      </w:r>
    </w:p>
    <w:p w:rsidR="00F920FF" w:rsidRPr="00D43CCB" w:rsidRDefault="00F920FF" w:rsidP="00F920FF">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Voor velen is het een vertrouwde omgeving. Voor de nieuwkomers hopen wij dat ze zich vlug thuis zullen voelen bij ons.</w:t>
      </w:r>
    </w:p>
    <w:p w:rsidR="00F920FF" w:rsidRPr="00D43CCB" w:rsidRDefault="00F920FF" w:rsidP="00F920FF">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Deze infobrochure met schoolreglement wordt u aangeboden om de noodzakelijke afspraken tussen de school en de ouders en tussen de school en uw kind duidelijk te stellen.</w:t>
      </w:r>
    </w:p>
    <w:p w:rsidR="00F920FF" w:rsidRPr="00D43CCB" w:rsidRDefault="00F920FF" w:rsidP="00F920FF">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Het zal de goede samenwerking tussen ouders en school bevorderen en laat het schooljaar vlot en efficiënt verlopen.</w:t>
      </w:r>
    </w:p>
    <w:p w:rsidR="00F920FF" w:rsidRPr="00D43CCB" w:rsidRDefault="00F920FF" w:rsidP="00F920FF">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Het schoolteam zal zich ten volle inzetten om uw kinderen te begeleiden in hun groei naar volwassenheid en van hen gelukkige kinderen te maken.</w:t>
      </w:r>
    </w:p>
    <w:p w:rsidR="00F920FF" w:rsidRPr="00D43CCB" w:rsidRDefault="00F920FF" w:rsidP="00F920FF">
      <w:pPr>
        <w:pStyle w:val="Koptekst"/>
        <w:tabs>
          <w:tab w:val="clear" w:pos="4536"/>
          <w:tab w:val="clear" w:pos="9072"/>
        </w:tabs>
        <w:ind w:left="708"/>
        <w:jc w:val="both"/>
        <w:rPr>
          <w:rFonts w:ascii="Verdana" w:hAnsi="Verdana"/>
          <w:i/>
          <w:iCs/>
          <w:sz w:val="24"/>
          <w:szCs w:val="24"/>
        </w:rPr>
      </w:pPr>
      <w:r w:rsidRPr="00D43CCB">
        <w:rPr>
          <w:rFonts w:ascii="Verdana" w:hAnsi="Verdana"/>
          <w:i/>
          <w:iCs/>
          <w:sz w:val="24"/>
          <w:szCs w:val="24"/>
        </w:rPr>
        <w:t>We hopen dat u uw kind aanmoedigt de doelstellingen van onze school na te streven en de afspraken na te leven.</w:t>
      </w:r>
    </w:p>
    <w:p w:rsidR="00F920FF" w:rsidRPr="00D43CCB" w:rsidRDefault="00F920FF" w:rsidP="00F920FF">
      <w:pPr>
        <w:pStyle w:val="Koptekst"/>
        <w:tabs>
          <w:tab w:val="clear" w:pos="4536"/>
          <w:tab w:val="clear" w:pos="9072"/>
        </w:tabs>
        <w:ind w:left="708"/>
        <w:jc w:val="both"/>
        <w:rPr>
          <w:rFonts w:ascii="Verdana" w:hAnsi="Verdana"/>
          <w:i/>
          <w:iCs/>
          <w:sz w:val="24"/>
          <w:szCs w:val="24"/>
        </w:rPr>
      </w:pPr>
    </w:p>
    <w:p w:rsidR="00F920FF" w:rsidRPr="00D43CCB" w:rsidRDefault="00F920FF" w:rsidP="00F920FF">
      <w:pPr>
        <w:pStyle w:val="Koptekst"/>
        <w:tabs>
          <w:tab w:val="clear" w:pos="4536"/>
          <w:tab w:val="clear" w:pos="9072"/>
        </w:tabs>
        <w:ind w:left="708"/>
        <w:jc w:val="both"/>
        <w:outlineLvl w:val="0"/>
        <w:rPr>
          <w:rFonts w:ascii="Verdana" w:hAnsi="Verdana"/>
          <w:i/>
          <w:iCs/>
          <w:sz w:val="24"/>
          <w:szCs w:val="24"/>
        </w:rPr>
      </w:pPr>
      <w:r w:rsidRPr="00D43CCB">
        <w:rPr>
          <w:rFonts w:ascii="Verdana" w:hAnsi="Verdana"/>
          <w:i/>
          <w:iCs/>
          <w:sz w:val="24"/>
          <w:szCs w:val="24"/>
        </w:rPr>
        <w:t>Wij danken u voor het vertrouwen dat u in onze school stelt.</w:t>
      </w:r>
    </w:p>
    <w:p w:rsidR="00F920FF" w:rsidRPr="00D43CCB" w:rsidRDefault="00F920FF" w:rsidP="00F920FF">
      <w:pPr>
        <w:pStyle w:val="Koptekst"/>
        <w:tabs>
          <w:tab w:val="clear" w:pos="4536"/>
          <w:tab w:val="clear" w:pos="9072"/>
        </w:tabs>
        <w:ind w:left="708"/>
        <w:jc w:val="both"/>
        <w:rPr>
          <w:rFonts w:ascii="Verdana" w:hAnsi="Verdana"/>
          <w:i/>
          <w:iCs/>
          <w:sz w:val="24"/>
          <w:szCs w:val="24"/>
        </w:rPr>
      </w:pPr>
    </w:p>
    <w:p w:rsidR="00F920FF" w:rsidRPr="00D43CCB" w:rsidRDefault="00F920FF" w:rsidP="00F920FF">
      <w:pPr>
        <w:pStyle w:val="Koptekst"/>
        <w:tabs>
          <w:tab w:val="clear" w:pos="4536"/>
          <w:tab w:val="clear" w:pos="9072"/>
        </w:tabs>
        <w:ind w:left="708"/>
        <w:jc w:val="both"/>
        <w:rPr>
          <w:rFonts w:ascii="Verdana" w:hAnsi="Verdana"/>
          <w:i/>
          <w:iCs/>
          <w:sz w:val="24"/>
          <w:szCs w:val="24"/>
        </w:rPr>
      </w:pPr>
    </w:p>
    <w:p w:rsidR="00F920FF" w:rsidRPr="00D43CCB" w:rsidRDefault="00F920FF" w:rsidP="00F920FF">
      <w:pPr>
        <w:pStyle w:val="Koptekst"/>
        <w:tabs>
          <w:tab w:val="clear" w:pos="4536"/>
          <w:tab w:val="clear" w:pos="9072"/>
        </w:tabs>
        <w:ind w:left="708"/>
        <w:jc w:val="both"/>
        <w:outlineLvl w:val="0"/>
        <w:rPr>
          <w:rFonts w:ascii="Verdana" w:hAnsi="Verdana"/>
          <w:i/>
          <w:iCs/>
          <w:sz w:val="24"/>
          <w:szCs w:val="24"/>
        </w:rPr>
      </w:pPr>
      <w:r w:rsidRPr="00D43CCB">
        <w:rPr>
          <w:rFonts w:ascii="Verdana" w:hAnsi="Verdana"/>
          <w:i/>
          <w:iCs/>
          <w:sz w:val="24"/>
          <w:szCs w:val="24"/>
        </w:rPr>
        <w:t>Directie en leerkrachten.</w:t>
      </w: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lastRenderedPageBreak/>
        <w:t>Wie is wie?</w:t>
      </w:r>
    </w:p>
    <w:p w:rsidR="00F920FF" w:rsidRPr="00D43CCB" w:rsidRDefault="00F920FF" w:rsidP="00F920FF">
      <w:pPr>
        <w:pStyle w:val="Koptekst"/>
        <w:tabs>
          <w:tab w:val="clear" w:pos="4536"/>
          <w:tab w:val="clear" w:pos="9072"/>
        </w:tabs>
        <w:jc w:val="both"/>
        <w:rPr>
          <w:rFonts w:ascii="Verdana" w:hAnsi="Verdana"/>
          <w:b/>
          <w:i/>
          <w:iCs/>
          <w:sz w:val="24"/>
          <w:szCs w:val="24"/>
          <w:u w:val="single"/>
        </w:rPr>
      </w:pPr>
    </w:p>
    <w:p w:rsidR="00F920FF" w:rsidRPr="00D43CCB" w:rsidRDefault="00F920FF" w:rsidP="00F920FF">
      <w:pPr>
        <w:pStyle w:val="Koptekst"/>
        <w:tabs>
          <w:tab w:val="clear" w:pos="4536"/>
          <w:tab w:val="clear" w:pos="9072"/>
        </w:tabs>
        <w:jc w:val="both"/>
        <w:outlineLvl w:val="0"/>
        <w:rPr>
          <w:rFonts w:ascii="Verdana" w:hAnsi="Verdana"/>
          <w:b/>
          <w:i/>
          <w:iCs/>
          <w:sz w:val="24"/>
          <w:szCs w:val="24"/>
          <w:u w:val="single"/>
        </w:rPr>
      </w:pPr>
      <w:r w:rsidRPr="00D43CCB">
        <w:rPr>
          <w:rFonts w:ascii="Verdana" w:hAnsi="Verdana"/>
          <w:b/>
          <w:i/>
          <w:iCs/>
          <w:sz w:val="24"/>
          <w:szCs w:val="24"/>
          <w:u w:val="single"/>
        </w:rPr>
        <w:t>Structuur:</w:t>
      </w:r>
    </w:p>
    <w:p w:rsidR="00F920FF" w:rsidRPr="00D43CCB" w:rsidRDefault="00F920FF" w:rsidP="00F920FF">
      <w:pPr>
        <w:pStyle w:val="Koptekst"/>
        <w:tabs>
          <w:tab w:val="clear" w:pos="4536"/>
          <w:tab w:val="clear" w:pos="9072"/>
        </w:tabs>
        <w:jc w:val="both"/>
        <w:rPr>
          <w:rFonts w:ascii="Verdana" w:hAnsi="Verdana"/>
          <w:b/>
          <w:i/>
          <w:iCs/>
          <w:sz w:val="24"/>
          <w:szCs w:val="24"/>
          <w:u w:val="single"/>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 Kleuteronderwijs:</w:t>
      </w:r>
      <w:r w:rsidRPr="00D43CCB">
        <w:rPr>
          <w:rFonts w:ascii="Verdana" w:hAnsi="Verdana"/>
          <w:i/>
          <w:iCs/>
          <w:sz w:val="24"/>
          <w:szCs w:val="24"/>
        </w:rPr>
        <w:tab/>
        <w:t>voor kleuters vanaf  2 jaar en 6 maanden</w:t>
      </w: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b) Lager onderwijs:</w:t>
      </w:r>
      <w:r w:rsidRPr="00D43CCB">
        <w:rPr>
          <w:rFonts w:ascii="Verdana" w:hAnsi="Verdana"/>
          <w:i/>
          <w:iCs/>
          <w:sz w:val="24"/>
          <w:szCs w:val="24"/>
        </w:rPr>
        <w:tab/>
        <w:t>voor jongens en meisjes van 6 tot 12 jaar</w:t>
      </w:r>
    </w:p>
    <w:p w:rsidR="00F920FF" w:rsidRPr="00D43CCB" w:rsidRDefault="00F920FF" w:rsidP="00F920FF">
      <w:pPr>
        <w:pStyle w:val="Koptekst"/>
        <w:tabs>
          <w:tab w:val="clear" w:pos="4536"/>
          <w:tab w:val="clear" w:pos="9072"/>
        </w:tabs>
        <w:jc w:val="both"/>
        <w:rPr>
          <w:rFonts w:ascii="Verdana" w:hAnsi="Verdana"/>
          <w:i/>
          <w:iCs/>
          <w:color w:val="000000"/>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Administratieve vestigingsplaats:</w:t>
      </w:r>
      <w:r w:rsidRPr="00D43CCB">
        <w:rPr>
          <w:rFonts w:ascii="Verdana" w:hAnsi="Verdana"/>
          <w:i/>
          <w:iCs/>
          <w:sz w:val="24"/>
          <w:szCs w:val="24"/>
        </w:rPr>
        <w:tab/>
        <w:t xml:space="preserve">Gesubsidieerde vrije </w:t>
      </w:r>
      <w:smartTag w:uri="urn:schemas-microsoft-com:office:smarttags" w:element="PersonName">
        <w:smartTagPr>
          <w:attr w:name="ProductID" w:val="basisschool Domino"/>
        </w:smartTagPr>
        <w:r w:rsidRPr="00D43CCB">
          <w:rPr>
            <w:rFonts w:ascii="Verdana" w:hAnsi="Verdana"/>
            <w:i/>
            <w:iCs/>
            <w:sz w:val="24"/>
            <w:szCs w:val="24"/>
          </w:rPr>
          <w:t>basisschool Domino</w:t>
        </w:r>
      </w:smartTag>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Pr>
          <w:rFonts w:ascii="Verdana" w:hAnsi="Verdana"/>
          <w:i/>
          <w:iCs/>
          <w:sz w:val="24"/>
          <w:szCs w:val="24"/>
        </w:rPr>
        <w:t xml:space="preserve">         Jan de </w:t>
      </w:r>
      <w:proofErr w:type="spellStart"/>
      <w:r>
        <w:rPr>
          <w:rFonts w:ascii="Verdana" w:hAnsi="Verdana"/>
          <w:i/>
          <w:iCs/>
          <w:sz w:val="24"/>
          <w:szCs w:val="24"/>
        </w:rPr>
        <w:t>Voslei</w:t>
      </w:r>
      <w:proofErr w:type="spellEnd"/>
      <w:r>
        <w:rPr>
          <w:rFonts w:ascii="Verdana" w:hAnsi="Verdana"/>
          <w:i/>
          <w:iCs/>
          <w:sz w:val="24"/>
          <w:szCs w:val="24"/>
        </w:rPr>
        <w:t xml:space="preserve"> 23A</w:t>
      </w: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Pr>
          <w:rFonts w:ascii="Verdana" w:hAnsi="Verdana"/>
          <w:i/>
          <w:iCs/>
          <w:sz w:val="24"/>
          <w:szCs w:val="24"/>
        </w:rPr>
        <w:t xml:space="preserve">         </w:t>
      </w:r>
      <w:r w:rsidRPr="00D43CCB">
        <w:rPr>
          <w:rFonts w:ascii="Verdana" w:hAnsi="Verdana"/>
          <w:i/>
          <w:iCs/>
          <w:sz w:val="24"/>
          <w:szCs w:val="24"/>
        </w:rPr>
        <w:t>2020 Antwerpen</w:t>
      </w:r>
    </w:p>
    <w:p w:rsidR="00F920FF" w:rsidRPr="00537B90" w:rsidRDefault="00F920FF" w:rsidP="00F920FF">
      <w:pPr>
        <w:pStyle w:val="Koptekst"/>
        <w:tabs>
          <w:tab w:val="clear" w:pos="4536"/>
          <w:tab w:val="clear" w:pos="9072"/>
        </w:tabs>
        <w:jc w:val="both"/>
        <w:rPr>
          <w:rFonts w:ascii="Verdana" w:hAnsi="Verdana"/>
          <w:i/>
          <w:iCs/>
          <w:sz w:val="24"/>
          <w:szCs w:val="24"/>
          <w:lang w:val="nl-BE"/>
        </w:rPr>
      </w:pP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sidRPr="00D43CCB">
        <w:rPr>
          <w:rFonts w:ascii="Verdana" w:hAnsi="Verdana"/>
          <w:i/>
          <w:iCs/>
          <w:sz w:val="24"/>
          <w:szCs w:val="24"/>
        </w:rPr>
        <w:tab/>
      </w:r>
      <w:r>
        <w:rPr>
          <w:rFonts w:ascii="Verdana" w:hAnsi="Verdana"/>
          <w:i/>
          <w:iCs/>
          <w:sz w:val="24"/>
          <w:szCs w:val="24"/>
        </w:rPr>
        <w:t xml:space="preserve">         </w:t>
      </w:r>
      <w:r w:rsidRPr="00537B90">
        <w:rPr>
          <w:rFonts w:ascii="Verdana" w:hAnsi="Verdana"/>
          <w:i/>
          <w:iCs/>
          <w:sz w:val="24"/>
          <w:szCs w:val="24"/>
          <w:lang w:val="nl-BE"/>
        </w:rPr>
        <w:t>tel: 03/237.62.63</w:t>
      </w:r>
    </w:p>
    <w:p w:rsidR="00F920FF" w:rsidRPr="0061562D" w:rsidRDefault="00F920FF" w:rsidP="00F920FF">
      <w:pPr>
        <w:pStyle w:val="Koptekst"/>
        <w:tabs>
          <w:tab w:val="clear" w:pos="4536"/>
          <w:tab w:val="clear" w:pos="9072"/>
        </w:tabs>
        <w:jc w:val="both"/>
        <w:rPr>
          <w:rFonts w:ascii="Verdana" w:hAnsi="Verdana"/>
          <w:i/>
          <w:iCs/>
          <w:sz w:val="24"/>
          <w:szCs w:val="24"/>
          <w:lang w:val="nl-BE"/>
        </w:rPr>
      </w:pPr>
      <w:r w:rsidRPr="00537B90">
        <w:rPr>
          <w:rFonts w:ascii="Verdana" w:hAnsi="Verdana"/>
          <w:i/>
          <w:iCs/>
          <w:sz w:val="24"/>
          <w:szCs w:val="24"/>
          <w:lang w:val="nl-BE"/>
        </w:rPr>
        <w:t xml:space="preserve">                </w:t>
      </w:r>
      <w:r>
        <w:rPr>
          <w:rFonts w:ascii="Verdana" w:hAnsi="Verdana"/>
          <w:i/>
          <w:iCs/>
          <w:sz w:val="24"/>
          <w:szCs w:val="24"/>
          <w:lang w:val="nl-BE"/>
        </w:rPr>
        <w:t xml:space="preserve">                             </w:t>
      </w:r>
    </w:p>
    <w:p w:rsidR="00F920FF" w:rsidRPr="00F504BC" w:rsidRDefault="00F920FF" w:rsidP="00F920FF">
      <w:pPr>
        <w:pStyle w:val="Koptekst"/>
        <w:tabs>
          <w:tab w:val="clear" w:pos="4536"/>
          <w:tab w:val="clear" w:pos="9072"/>
        </w:tabs>
        <w:spacing w:line="480" w:lineRule="auto"/>
        <w:jc w:val="both"/>
        <w:rPr>
          <w:rFonts w:ascii="Verdana" w:hAnsi="Verdana"/>
          <w:i/>
          <w:iCs/>
          <w:color w:val="FF0000"/>
          <w:sz w:val="24"/>
          <w:szCs w:val="24"/>
          <w:lang w:val="en-US"/>
        </w:rPr>
      </w:pPr>
      <w:r w:rsidRPr="0061562D">
        <w:rPr>
          <w:rFonts w:ascii="Verdana" w:hAnsi="Verdana"/>
          <w:i/>
          <w:iCs/>
          <w:sz w:val="24"/>
          <w:szCs w:val="24"/>
          <w:lang w:val="nl-BE"/>
        </w:rPr>
        <w:tab/>
      </w:r>
      <w:r w:rsidRPr="0061562D">
        <w:rPr>
          <w:rFonts w:ascii="Verdana" w:hAnsi="Verdana"/>
          <w:i/>
          <w:iCs/>
          <w:sz w:val="24"/>
          <w:szCs w:val="24"/>
          <w:lang w:val="nl-BE"/>
        </w:rPr>
        <w:tab/>
      </w:r>
      <w:r w:rsidRPr="0061562D">
        <w:rPr>
          <w:rFonts w:ascii="Verdana" w:hAnsi="Verdana"/>
          <w:i/>
          <w:iCs/>
          <w:sz w:val="24"/>
          <w:szCs w:val="24"/>
          <w:lang w:val="nl-BE"/>
        </w:rPr>
        <w:tab/>
      </w:r>
      <w:r w:rsidRPr="0061562D">
        <w:rPr>
          <w:rFonts w:ascii="Verdana" w:hAnsi="Verdana"/>
          <w:i/>
          <w:iCs/>
          <w:sz w:val="24"/>
          <w:szCs w:val="24"/>
          <w:lang w:val="nl-BE"/>
        </w:rPr>
        <w:tab/>
      </w:r>
      <w:r w:rsidRPr="0061562D">
        <w:rPr>
          <w:rFonts w:ascii="Verdana" w:hAnsi="Verdana"/>
          <w:i/>
          <w:iCs/>
          <w:sz w:val="24"/>
          <w:szCs w:val="24"/>
          <w:lang w:val="nl-BE"/>
        </w:rPr>
        <w:tab/>
      </w:r>
      <w:r w:rsidRPr="00285672">
        <w:rPr>
          <w:rFonts w:ascii="Verdana" w:hAnsi="Verdana"/>
          <w:i/>
          <w:iCs/>
          <w:sz w:val="24"/>
          <w:szCs w:val="24"/>
          <w:lang w:val="nl-BE"/>
        </w:rPr>
        <w:t xml:space="preserve">         </w:t>
      </w:r>
      <w:r w:rsidRPr="00F504BC">
        <w:rPr>
          <w:rFonts w:ascii="Verdana" w:hAnsi="Verdana"/>
          <w:i/>
          <w:iCs/>
          <w:sz w:val="24"/>
          <w:szCs w:val="24"/>
          <w:lang w:val="en-US"/>
        </w:rPr>
        <w:t>e-mail : domino@cksa.be</w:t>
      </w:r>
      <w:r w:rsidRPr="00F504BC">
        <w:rPr>
          <w:rFonts w:ascii="Verdana" w:hAnsi="Verdana"/>
          <w:i/>
          <w:iCs/>
          <w:color w:val="FF0000"/>
          <w:sz w:val="24"/>
          <w:szCs w:val="24"/>
          <w:lang w:val="en-US"/>
        </w:rPr>
        <w:t xml:space="preserve"> </w:t>
      </w:r>
    </w:p>
    <w:p w:rsidR="00F920FF" w:rsidRPr="00F504BC" w:rsidRDefault="00F920FF" w:rsidP="00F920FF">
      <w:pPr>
        <w:pStyle w:val="Koptekst"/>
        <w:tabs>
          <w:tab w:val="clear" w:pos="4536"/>
          <w:tab w:val="clear" w:pos="9072"/>
        </w:tabs>
        <w:spacing w:line="480" w:lineRule="auto"/>
        <w:jc w:val="both"/>
        <w:rPr>
          <w:rFonts w:ascii="Verdana" w:hAnsi="Verdana"/>
          <w:i/>
          <w:iCs/>
          <w:color w:val="FF0000"/>
          <w:sz w:val="24"/>
          <w:szCs w:val="24"/>
          <w:lang w:val="en-US"/>
        </w:rPr>
      </w:pPr>
      <w:r w:rsidRPr="00F504BC">
        <w:rPr>
          <w:rFonts w:ascii="Verdana" w:hAnsi="Verdana"/>
          <w:i/>
          <w:iCs/>
          <w:color w:val="FF0000"/>
          <w:sz w:val="24"/>
          <w:szCs w:val="24"/>
          <w:lang w:val="en-US"/>
        </w:rPr>
        <w:t xml:space="preserve">                                                </w:t>
      </w:r>
      <w:r w:rsidRPr="00F504BC">
        <w:rPr>
          <w:rFonts w:ascii="Verdana" w:hAnsi="Verdana"/>
          <w:i/>
          <w:iCs/>
          <w:sz w:val="24"/>
          <w:szCs w:val="24"/>
          <w:lang w:val="en-US"/>
        </w:rPr>
        <w:t>website: www.basisschooldomino.be</w:t>
      </w:r>
      <w:r w:rsidRPr="00F504BC">
        <w:rPr>
          <w:rFonts w:ascii="Verdana" w:hAnsi="Verdana"/>
          <w:i/>
          <w:iCs/>
          <w:color w:val="FF0000"/>
          <w:sz w:val="24"/>
          <w:szCs w:val="24"/>
          <w:lang w:val="en-US"/>
        </w:rPr>
        <w:t xml:space="preserve">                                                                                                                                                                                                                                                                                                                                           </w:t>
      </w:r>
    </w:p>
    <w:p w:rsidR="00F920FF" w:rsidRPr="00D43CCB" w:rsidRDefault="00F920FF" w:rsidP="00F920FF">
      <w:pPr>
        <w:pStyle w:val="Koptekst"/>
        <w:tabs>
          <w:tab w:val="clear" w:pos="4536"/>
          <w:tab w:val="clear" w:pos="9072"/>
        </w:tabs>
        <w:jc w:val="both"/>
        <w:outlineLvl w:val="0"/>
        <w:rPr>
          <w:rFonts w:ascii="Verdana" w:hAnsi="Verdana"/>
          <w:b/>
          <w:i/>
          <w:iCs/>
          <w:color w:val="000000"/>
          <w:sz w:val="24"/>
          <w:szCs w:val="24"/>
          <w:u w:val="single"/>
        </w:rPr>
      </w:pPr>
      <w:r w:rsidRPr="00D43CCB">
        <w:rPr>
          <w:rFonts w:ascii="Verdana" w:hAnsi="Verdana"/>
          <w:b/>
          <w:i/>
          <w:iCs/>
          <w:color w:val="000000"/>
          <w:sz w:val="24"/>
          <w:szCs w:val="24"/>
          <w:u w:val="single"/>
        </w:rPr>
        <w:t>Organisatie van de school:</w:t>
      </w:r>
    </w:p>
    <w:p w:rsidR="00F920FF" w:rsidRPr="00D43CCB" w:rsidRDefault="00F920FF" w:rsidP="00F920FF">
      <w:pPr>
        <w:pStyle w:val="Koptekst"/>
        <w:tabs>
          <w:tab w:val="clear" w:pos="4536"/>
          <w:tab w:val="clear" w:pos="9072"/>
        </w:tabs>
        <w:jc w:val="both"/>
        <w:rPr>
          <w:rFonts w:ascii="Verdana" w:hAnsi="Verdana"/>
          <w:b/>
          <w:i/>
          <w:iCs/>
          <w:color w:val="000000"/>
          <w:sz w:val="24"/>
          <w:szCs w:val="24"/>
          <w:u w:val="single"/>
        </w:rPr>
      </w:pPr>
    </w:p>
    <w:p w:rsidR="00F920FF" w:rsidRPr="00D43CCB" w:rsidRDefault="00F920FF" w:rsidP="00F920FF">
      <w:pPr>
        <w:pStyle w:val="Koptekst"/>
        <w:tabs>
          <w:tab w:val="clear" w:pos="4536"/>
          <w:tab w:val="clear" w:pos="9072"/>
        </w:tabs>
        <w:jc w:val="both"/>
        <w:rPr>
          <w:rFonts w:ascii="Verdana" w:hAnsi="Verdana"/>
          <w:b/>
          <w:i/>
          <w:iCs/>
          <w:color w:val="000000"/>
          <w:sz w:val="24"/>
          <w:szCs w:val="24"/>
          <w:u w:val="single"/>
        </w:rPr>
      </w:pPr>
    </w:p>
    <w:p w:rsidR="00F920FF" w:rsidRPr="00D43CCB" w:rsidRDefault="00F920FF" w:rsidP="00F920FF">
      <w:pPr>
        <w:pStyle w:val="Koptekst"/>
        <w:numPr>
          <w:ilvl w:val="0"/>
          <w:numId w:val="2"/>
        </w:numPr>
        <w:tabs>
          <w:tab w:val="clear" w:pos="4536"/>
          <w:tab w:val="clear" w:pos="9072"/>
        </w:tabs>
        <w:jc w:val="both"/>
        <w:rPr>
          <w:rFonts w:ascii="Verdana" w:hAnsi="Verdana"/>
          <w:b/>
          <w:i/>
          <w:iCs/>
          <w:color w:val="000000"/>
          <w:sz w:val="24"/>
          <w:szCs w:val="24"/>
        </w:rPr>
      </w:pPr>
      <w:r w:rsidRPr="00D43CCB">
        <w:rPr>
          <w:rFonts w:ascii="Verdana" w:hAnsi="Verdana"/>
          <w:b/>
          <w:i/>
          <w:iCs/>
          <w:color w:val="000000"/>
          <w:sz w:val="24"/>
          <w:szCs w:val="24"/>
        </w:rPr>
        <w:t>het schoolbestuur</w:t>
      </w:r>
    </w:p>
    <w:p w:rsidR="00F920FF" w:rsidRPr="00D43CCB" w:rsidRDefault="00F920FF" w:rsidP="00F920FF">
      <w:pPr>
        <w:pStyle w:val="Koptekst"/>
        <w:tabs>
          <w:tab w:val="clear" w:pos="4536"/>
          <w:tab w:val="clear" w:pos="9072"/>
        </w:tabs>
        <w:jc w:val="both"/>
        <w:rPr>
          <w:rFonts w:ascii="Verdana" w:hAnsi="Verdana"/>
          <w:i/>
          <w:iCs/>
          <w:color w:val="000000"/>
          <w:sz w:val="24"/>
          <w:szCs w:val="24"/>
        </w:rPr>
      </w:pP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Het schoolbestuur is verantwoordelijk voor het beleid en de beleidsvorming. Het schept de noodzakelijke voorwaarden voor een goed verloop van het onderwijs zowel op materieel als pedagogisch vlak.</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p>
    <w:p w:rsidR="00F920FF" w:rsidRPr="00D43CCB" w:rsidRDefault="00F920FF" w:rsidP="00F920FF">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t>Adres:</w:t>
      </w:r>
      <w:r w:rsidRPr="00D43CCB">
        <w:rPr>
          <w:rFonts w:ascii="Verdana" w:hAnsi="Verdana"/>
          <w:i/>
          <w:iCs/>
          <w:color w:val="000000"/>
          <w:sz w:val="24"/>
          <w:szCs w:val="24"/>
        </w:rPr>
        <w:tab/>
        <w:t>VZW Centraal Katholiek Schoolcomité Antwerpen</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r w:rsidRPr="00D43CCB">
        <w:rPr>
          <w:rFonts w:ascii="Verdana" w:hAnsi="Verdana"/>
          <w:i/>
          <w:iCs/>
          <w:color w:val="000000"/>
          <w:sz w:val="24"/>
          <w:szCs w:val="24"/>
        </w:rPr>
        <w:tab/>
        <w:t xml:space="preserve">Otto </w:t>
      </w:r>
      <w:proofErr w:type="spellStart"/>
      <w:r w:rsidRPr="00D43CCB">
        <w:rPr>
          <w:rFonts w:ascii="Verdana" w:hAnsi="Verdana"/>
          <w:i/>
          <w:iCs/>
          <w:color w:val="000000"/>
          <w:sz w:val="24"/>
          <w:szCs w:val="24"/>
        </w:rPr>
        <w:t>Veniusstraat</w:t>
      </w:r>
      <w:proofErr w:type="spellEnd"/>
      <w:r w:rsidRPr="00D43CCB">
        <w:rPr>
          <w:rFonts w:ascii="Verdana" w:hAnsi="Verdana"/>
          <w:i/>
          <w:iCs/>
          <w:color w:val="000000"/>
          <w:sz w:val="24"/>
          <w:szCs w:val="24"/>
        </w:rPr>
        <w:t xml:space="preserve"> 22</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r w:rsidRPr="00D43CCB">
        <w:rPr>
          <w:rFonts w:ascii="Verdana" w:hAnsi="Verdana"/>
          <w:i/>
          <w:iCs/>
          <w:color w:val="000000"/>
          <w:sz w:val="24"/>
          <w:szCs w:val="24"/>
        </w:rPr>
        <w:tab/>
        <w:t>2000 Antwerpen</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r w:rsidRPr="00D43CCB">
        <w:rPr>
          <w:rFonts w:ascii="Verdana" w:hAnsi="Verdana"/>
          <w:i/>
          <w:iCs/>
          <w:color w:val="000000"/>
          <w:sz w:val="24"/>
          <w:szCs w:val="24"/>
        </w:rPr>
        <w:tab/>
        <w:t>tel: 03-233.36.87</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Scholengemeenschap groepering C.K.S</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Adres:</w:t>
      </w:r>
      <w:r w:rsidRPr="00D43CCB">
        <w:rPr>
          <w:rFonts w:ascii="Verdana" w:hAnsi="Verdana"/>
          <w:i/>
          <w:iCs/>
          <w:color w:val="000000"/>
          <w:sz w:val="24"/>
          <w:szCs w:val="24"/>
        </w:rPr>
        <w:tab/>
        <w:t xml:space="preserve">Otto </w:t>
      </w:r>
      <w:proofErr w:type="spellStart"/>
      <w:r w:rsidRPr="00D43CCB">
        <w:rPr>
          <w:rFonts w:ascii="Verdana" w:hAnsi="Verdana"/>
          <w:i/>
          <w:iCs/>
          <w:color w:val="000000"/>
          <w:sz w:val="24"/>
          <w:szCs w:val="24"/>
        </w:rPr>
        <w:t>Veniusstraat</w:t>
      </w:r>
      <w:proofErr w:type="spellEnd"/>
      <w:r w:rsidRPr="00D43CCB">
        <w:rPr>
          <w:rFonts w:ascii="Verdana" w:hAnsi="Verdana"/>
          <w:i/>
          <w:iCs/>
          <w:color w:val="000000"/>
          <w:sz w:val="24"/>
          <w:szCs w:val="24"/>
        </w:rPr>
        <w:t xml:space="preserve"> 22</w:t>
      </w:r>
    </w:p>
    <w:p w:rsidR="00F920FF" w:rsidRPr="00D43CCB" w:rsidRDefault="00F920FF" w:rsidP="00F920FF">
      <w:pPr>
        <w:pStyle w:val="Koptekst"/>
        <w:tabs>
          <w:tab w:val="clear" w:pos="4536"/>
          <w:tab w:val="clear" w:pos="9072"/>
        </w:tabs>
        <w:ind w:left="1068"/>
        <w:jc w:val="both"/>
        <w:rPr>
          <w:rFonts w:ascii="Verdana" w:hAnsi="Verdana"/>
          <w:i/>
          <w:iCs/>
          <w:color w:val="000000"/>
          <w:sz w:val="24"/>
          <w:szCs w:val="24"/>
        </w:rPr>
      </w:pPr>
      <w:r w:rsidRPr="00D43CCB">
        <w:rPr>
          <w:rFonts w:ascii="Verdana" w:hAnsi="Verdana"/>
          <w:i/>
          <w:iCs/>
          <w:color w:val="000000"/>
          <w:sz w:val="24"/>
          <w:szCs w:val="24"/>
        </w:rPr>
        <w:tab/>
        <w:t>2000 Antwerpen</w:t>
      </w:r>
    </w:p>
    <w:p w:rsidR="00F920FF" w:rsidRPr="00D43CCB" w:rsidRDefault="00F920FF" w:rsidP="00F920FF">
      <w:pPr>
        <w:pStyle w:val="Koptekst"/>
        <w:tabs>
          <w:tab w:val="clear" w:pos="4536"/>
          <w:tab w:val="clear" w:pos="9072"/>
        </w:tabs>
        <w:ind w:left="1068"/>
        <w:jc w:val="both"/>
        <w:rPr>
          <w:rFonts w:ascii="Verdana" w:hAnsi="Verdana"/>
          <w:i/>
          <w:iCs/>
          <w:color w:val="000000"/>
          <w:sz w:val="24"/>
          <w:szCs w:val="24"/>
        </w:rPr>
      </w:pPr>
      <w:r w:rsidRPr="00D43CCB">
        <w:rPr>
          <w:rFonts w:ascii="Verdana" w:hAnsi="Verdana"/>
          <w:i/>
          <w:iCs/>
          <w:color w:val="000000"/>
          <w:sz w:val="24"/>
          <w:szCs w:val="24"/>
        </w:rPr>
        <w:tab/>
        <w:t>Tel.: 03-233.36.87</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p>
    <w:p w:rsidR="00F920FF" w:rsidRPr="00D43CCB" w:rsidRDefault="00F920FF" w:rsidP="00F920FF">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t xml:space="preserve">Afgevaardigd beheerder: </w:t>
      </w:r>
      <w:r w:rsidRPr="00D43CCB">
        <w:rPr>
          <w:rFonts w:ascii="Verdana" w:hAnsi="Verdana"/>
          <w:i/>
          <w:iCs/>
          <w:color w:val="000000"/>
          <w:sz w:val="24"/>
          <w:szCs w:val="24"/>
        </w:rPr>
        <w:tab/>
      </w:r>
      <w:r w:rsidRPr="00D43CCB">
        <w:rPr>
          <w:rFonts w:ascii="Verdana" w:hAnsi="Verdana"/>
          <w:i/>
          <w:iCs/>
          <w:color w:val="000000"/>
          <w:sz w:val="24"/>
          <w:szCs w:val="24"/>
        </w:rPr>
        <w:tab/>
      </w:r>
      <w:r>
        <w:rPr>
          <w:rFonts w:ascii="Verdana" w:hAnsi="Verdana"/>
          <w:i/>
          <w:iCs/>
          <w:color w:val="000000"/>
          <w:sz w:val="24"/>
          <w:szCs w:val="24"/>
        </w:rPr>
        <w:t xml:space="preserve"> </w:t>
      </w:r>
      <w:r w:rsidRPr="00D43CCB">
        <w:rPr>
          <w:rFonts w:ascii="Verdana" w:hAnsi="Verdana"/>
          <w:i/>
          <w:iCs/>
          <w:color w:val="000000"/>
          <w:sz w:val="24"/>
          <w:szCs w:val="24"/>
        </w:rPr>
        <w:t xml:space="preserve">de heer </w:t>
      </w:r>
      <w:smartTag w:uri="urn:schemas-microsoft-com:office:smarttags" w:element="PersonName">
        <w:smartTagPr>
          <w:attr w:name="ProductID" w:val="Geert Van Kerckhoven"/>
        </w:smartTagPr>
        <w:r w:rsidRPr="00D43CCB">
          <w:rPr>
            <w:rFonts w:ascii="Verdana" w:hAnsi="Verdana"/>
            <w:i/>
            <w:iCs/>
            <w:color w:val="000000"/>
            <w:sz w:val="24"/>
            <w:szCs w:val="24"/>
          </w:rPr>
          <w:t>Geert Van Kerckhoven</w:t>
        </w:r>
      </w:smartTag>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p>
    <w:p w:rsidR="00F920FF" w:rsidRPr="00D43CCB" w:rsidRDefault="00F920FF" w:rsidP="00F920FF">
      <w:pPr>
        <w:pStyle w:val="Koptekst"/>
        <w:tabs>
          <w:tab w:val="clear" w:pos="4536"/>
          <w:tab w:val="clear" w:pos="9072"/>
        </w:tabs>
        <w:ind w:left="360"/>
        <w:jc w:val="both"/>
        <w:outlineLvl w:val="0"/>
        <w:rPr>
          <w:rFonts w:ascii="Verdana" w:hAnsi="Verdana"/>
          <w:i/>
          <w:iCs/>
          <w:color w:val="000000"/>
          <w:sz w:val="24"/>
          <w:szCs w:val="24"/>
        </w:rPr>
      </w:pPr>
      <w:r>
        <w:rPr>
          <w:rFonts w:ascii="Verdana" w:hAnsi="Verdana"/>
          <w:i/>
          <w:iCs/>
          <w:color w:val="000000"/>
          <w:sz w:val="24"/>
          <w:szCs w:val="24"/>
        </w:rPr>
        <w:t xml:space="preserve">Personeelsdirecteur:                   mevr. Ingrid </w:t>
      </w:r>
      <w:proofErr w:type="spellStart"/>
      <w:r>
        <w:rPr>
          <w:rFonts w:ascii="Verdana" w:hAnsi="Verdana"/>
          <w:i/>
          <w:iCs/>
          <w:color w:val="000000"/>
          <w:sz w:val="24"/>
          <w:szCs w:val="24"/>
        </w:rPr>
        <w:t>Dessoy</w:t>
      </w:r>
      <w:proofErr w:type="spellEnd"/>
    </w:p>
    <w:p w:rsidR="00F920FF" w:rsidRPr="00D43CCB" w:rsidRDefault="00F920FF" w:rsidP="00F920FF">
      <w:pPr>
        <w:pStyle w:val="Koptekst"/>
        <w:tabs>
          <w:tab w:val="clear" w:pos="4536"/>
          <w:tab w:val="clear" w:pos="9072"/>
        </w:tabs>
        <w:ind w:left="360"/>
        <w:jc w:val="both"/>
        <w:outlineLvl w:val="0"/>
        <w:rPr>
          <w:rFonts w:ascii="Verdana" w:hAnsi="Verdana"/>
          <w:i/>
          <w:iCs/>
          <w:color w:val="000000"/>
          <w:sz w:val="24"/>
          <w:szCs w:val="24"/>
        </w:rPr>
      </w:pPr>
    </w:p>
    <w:p w:rsidR="00F920FF" w:rsidRDefault="00F920FF" w:rsidP="00F920FF">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t>Coördinerend directeur:</w:t>
      </w:r>
      <w:r w:rsidRPr="00D43CCB">
        <w:rPr>
          <w:rFonts w:ascii="Verdana" w:hAnsi="Verdana"/>
          <w:i/>
          <w:iCs/>
          <w:color w:val="000000"/>
          <w:sz w:val="24"/>
          <w:szCs w:val="24"/>
        </w:rPr>
        <w:tab/>
      </w:r>
      <w:r w:rsidRPr="00D43CCB">
        <w:rPr>
          <w:rFonts w:ascii="Verdana" w:hAnsi="Verdana"/>
          <w:i/>
          <w:iCs/>
          <w:color w:val="000000"/>
          <w:sz w:val="24"/>
          <w:szCs w:val="24"/>
        </w:rPr>
        <w:tab/>
      </w:r>
      <w:r>
        <w:rPr>
          <w:rFonts w:ascii="Verdana" w:hAnsi="Verdana"/>
          <w:i/>
          <w:iCs/>
          <w:color w:val="000000"/>
          <w:sz w:val="24"/>
          <w:szCs w:val="24"/>
        </w:rPr>
        <w:t xml:space="preserve"> </w:t>
      </w:r>
      <w:r w:rsidRPr="00D43CCB">
        <w:rPr>
          <w:rFonts w:ascii="Verdana" w:hAnsi="Verdana"/>
          <w:i/>
          <w:iCs/>
          <w:color w:val="000000"/>
          <w:sz w:val="24"/>
          <w:szCs w:val="24"/>
        </w:rPr>
        <w:t xml:space="preserve">de heer Luc </w:t>
      </w:r>
      <w:proofErr w:type="spellStart"/>
      <w:r w:rsidRPr="00D43CCB">
        <w:rPr>
          <w:rFonts w:ascii="Verdana" w:hAnsi="Verdana"/>
          <w:i/>
          <w:iCs/>
          <w:color w:val="000000"/>
          <w:sz w:val="24"/>
          <w:szCs w:val="24"/>
        </w:rPr>
        <w:t>Bettens</w:t>
      </w:r>
      <w:proofErr w:type="spellEnd"/>
    </w:p>
    <w:p w:rsidR="00F920FF" w:rsidRDefault="00F920FF" w:rsidP="00F920FF">
      <w:pPr>
        <w:pStyle w:val="Koptekst"/>
        <w:tabs>
          <w:tab w:val="clear" w:pos="4536"/>
          <w:tab w:val="clear" w:pos="9072"/>
        </w:tabs>
        <w:ind w:left="360"/>
        <w:jc w:val="both"/>
        <w:outlineLvl w:val="0"/>
        <w:rPr>
          <w:rFonts w:ascii="Verdana" w:hAnsi="Verdana"/>
          <w:i/>
          <w:iCs/>
          <w:color w:val="000000"/>
          <w:sz w:val="24"/>
          <w:szCs w:val="24"/>
        </w:rPr>
      </w:pPr>
    </w:p>
    <w:p w:rsidR="00F920FF" w:rsidRDefault="00F920FF" w:rsidP="00F920FF">
      <w:pPr>
        <w:pStyle w:val="Koptekst"/>
        <w:tabs>
          <w:tab w:val="clear" w:pos="4536"/>
          <w:tab w:val="clear" w:pos="9072"/>
        </w:tabs>
        <w:ind w:left="360"/>
        <w:jc w:val="both"/>
        <w:outlineLvl w:val="0"/>
        <w:rPr>
          <w:rFonts w:ascii="Verdana" w:hAnsi="Verdana"/>
          <w:i/>
          <w:iCs/>
          <w:color w:val="000000"/>
          <w:sz w:val="24"/>
          <w:szCs w:val="24"/>
        </w:rPr>
      </w:pPr>
      <w:r>
        <w:rPr>
          <w:rFonts w:ascii="Verdana" w:hAnsi="Verdana"/>
          <w:i/>
          <w:iCs/>
          <w:color w:val="000000"/>
          <w:sz w:val="24"/>
          <w:szCs w:val="24"/>
        </w:rPr>
        <w:t xml:space="preserve">Zorgcoördinator:                        mevr. Christel </w:t>
      </w:r>
      <w:proofErr w:type="spellStart"/>
      <w:r>
        <w:rPr>
          <w:rFonts w:ascii="Verdana" w:hAnsi="Verdana"/>
          <w:i/>
          <w:iCs/>
          <w:color w:val="000000"/>
          <w:sz w:val="24"/>
          <w:szCs w:val="24"/>
        </w:rPr>
        <w:t>Vervecken</w:t>
      </w:r>
      <w:proofErr w:type="spellEnd"/>
    </w:p>
    <w:p w:rsidR="00F920FF" w:rsidRDefault="00F920FF" w:rsidP="00F920FF">
      <w:pPr>
        <w:pStyle w:val="Koptekst"/>
        <w:tabs>
          <w:tab w:val="clear" w:pos="4536"/>
          <w:tab w:val="clear" w:pos="9072"/>
        </w:tabs>
        <w:ind w:left="360"/>
        <w:jc w:val="both"/>
        <w:outlineLvl w:val="0"/>
        <w:rPr>
          <w:rFonts w:ascii="Verdana" w:hAnsi="Verdana"/>
          <w:i/>
          <w:iCs/>
          <w:color w:val="000000"/>
          <w:sz w:val="24"/>
          <w:szCs w:val="24"/>
        </w:rPr>
      </w:pPr>
    </w:p>
    <w:p w:rsidR="00F920FF" w:rsidRDefault="00F920FF" w:rsidP="00F920FF">
      <w:pPr>
        <w:pStyle w:val="Koptekst"/>
        <w:tabs>
          <w:tab w:val="clear" w:pos="4536"/>
          <w:tab w:val="clear" w:pos="9072"/>
        </w:tabs>
        <w:ind w:left="360"/>
        <w:jc w:val="both"/>
        <w:outlineLvl w:val="0"/>
        <w:rPr>
          <w:rFonts w:ascii="Verdana" w:hAnsi="Verdana"/>
          <w:i/>
          <w:iCs/>
          <w:color w:val="000000"/>
          <w:sz w:val="24"/>
          <w:szCs w:val="24"/>
        </w:rPr>
      </w:pPr>
      <w:r>
        <w:rPr>
          <w:rFonts w:ascii="Verdana" w:hAnsi="Verdana"/>
          <w:i/>
          <w:iCs/>
          <w:color w:val="000000"/>
          <w:sz w:val="24"/>
          <w:szCs w:val="24"/>
        </w:rPr>
        <w:t xml:space="preserve">Personeel </w:t>
      </w:r>
      <w:proofErr w:type="spellStart"/>
      <w:r>
        <w:rPr>
          <w:rFonts w:ascii="Verdana" w:hAnsi="Verdana"/>
          <w:i/>
          <w:iCs/>
          <w:color w:val="000000"/>
          <w:sz w:val="24"/>
          <w:szCs w:val="24"/>
        </w:rPr>
        <w:t>BuO</w:t>
      </w:r>
      <w:proofErr w:type="spellEnd"/>
      <w:r>
        <w:rPr>
          <w:rFonts w:ascii="Verdana" w:hAnsi="Verdana"/>
          <w:i/>
          <w:iCs/>
          <w:color w:val="000000"/>
          <w:sz w:val="24"/>
          <w:szCs w:val="24"/>
        </w:rPr>
        <w:t>/</w:t>
      </w:r>
      <w:proofErr w:type="spellStart"/>
      <w:r>
        <w:rPr>
          <w:rFonts w:ascii="Verdana" w:hAnsi="Verdana"/>
          <w:i/>
          <w:iCs/>
          <w:color w:val="000000"/>
          <w:sz w:val="24"/>
          <w:szCs w:val="24"/>
        </w:rPr>
        <w:t>BuSO</w:t>
      </w:r>
      <w:proofErr w:type="spellEnd"/>
      <w:r>
        <w:rPr>
          <w:rFonts w:ascii="Verdana" w:hAnsi="Verdana"/>
          <w:i/>
          <w:iCs/>
          <w:color w:val="000000"/>
          <w:sz w:val="24"/>
          <w:szCs w:val="24"/>
        </w:rPr>
        <w:t>:                 de heer André Gijsbrechts</w:t>
      </w:r>
    </w:p>
    <w:p w:rsidR="00F920FF" w:rsidRDefault="00F920FF" w:rsidP="00F920FF">
      <w:pPr>
        <w:pStyle w:val="Koptekst"/>
        <w:tabs>
          <w:tab w:val="clear" w:pos="4536"/>
          <w:tab w:val="clear" w:pos="9072"/>
        </w:tabs>
        <w:ind w:left="360"/>
        <w:jc w:val="both"/>
        <w:outlineLvl w:val="0"/>
        <w:rPr>
          <w:rFonts w:ascii="Verdana" w:hAnsi="Verdana"/>
          <w:i/>
          <w:iCs/>
          <w:color w:val="000000"/>
          <w:sz w:val="24"/>
          <w:szCs w:val="24"/>
        </w:rPr>
      </w:pPr>
    </w:p>
    <w:p w:rsidR="00F920FF" w:rsidRDefault="00F920FF" w:rsidP="00F920FF">
      <w:pPr>
        <w:pStyle w:val="Koptekst"/>
        <w:tabs>
          <w:tab w:val="clear" w:pos="4536"/>
          <w:tab w:val="clear" w:pos="9072"/>
        </w:tabs>
        <w:ind w:left="360"/>
        <w:jc w:val="both"/>
        <w:outlineLvl w:val="0"/>
        <w:rPr>
          <w:rFonts w:ascii="Verdana" w:hAnsi="Verdana"/>
          <w:i/>
          <w:iCs/>
          <w:color w:val="000000"/>
          <w:sz w:val="24"/>
          <w:szCs w:val="24"/>
        </w:rPr>
      </w:pPr>
      <w:r w:rsidRPr="00D43CCB">
        <w:rPr>
          <w:rFonts w:ascii="Verdana" w:hAnsi="Verdana"/>
          <w:i/>
          <w:iCs/>
          <w:color w:val="000000"/>
          <w:sz w:val="24"/>
          <w:szCs w:val="24"/>
        </w:rPr>
        <w:lastRenderedPageBreak/>
        <w:tab/>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p>
    <w:p w:rsidR="00F920FF" w:rsidRPr="00D43CCB" w:rsidRDefault="00F920FF" w:rsidP="00F920FF">
      <w:pPr>
        <w:pStyle w:val="Koptekst"/>
        <w:numPr>
          <w:ilvl w:val="0"/>
          <w:numId w:val="2"/>
        </w:numPr>
        <w:tabs>
          <w:tab w:val="clear" w:pos="4536"/>
          <w:tab w:val="clear" w:pos="9072"/>
        </w:tabs>
        <w:jc w:val="both"/>
        <w:rPr>
          <w:rFonts w:ascii="Verdana" w:hAnsi="Verdana"/>
          <w:i/>
          <w:iCs/>
          <w:color w:val="000000"/>
          <w:sz w:val="24"/>
          <w:szCs w:val="24"/>
        </w:rPr>
      </w:pPr>
      <w:r w:rsidRPr="00D43CCB">
        <w:rPr>
          <w:rFonts w:ascii="Verdana" w:hAnsi="Verdana"/>
          <w:b/>
          <w:i/>
          <w:iCs/>
          <w:color w:val="000000"/>
          <w:sz w:val="24"/>
          <w:szCs w:val="24"/>
        </w:rPr>
        <w:t>Beroepscommissie</w:t>
      </w:r>
      <w:r w:rsidRPr="00D43CCB">
        <w:rPr>
          <w:rFonts w:ascii="Verdana" w:hAnsi="Verdana"/>
          <w:i/>
          <w:iCs/>
          <w:color w:val="000000"/>
          <w:sz w:val="24"/>
          <w:szCs w:val="24"/>
        </w:rPr>
        <w:t xml:space="preserve"> (bij uitsluiting van een leerling)</w:t>
      </w:r>
    </w:p>
    <w:p w:rsidR="00F920FF" w:rsidRPr="00D43CCB" w:rsidRDefault="00F920FF" w:rsidP="00F920FF">
      <w:pPr>
        <w:pStyle w:val="Koptekst"/>
        <w:tabs>
          <w:tab w:val="clear" w:pos="4536"/>
          <w:tab w:val="clear" w:pos="9072"/>
        </w:tabs>
        <w:ind w:firstLine="360"/>
        <w:jc w:val="both"/>
        <w:rPr>
          <w:rFonts w:ascii="Verdana" w:hAnsi="Verdana"/>
          <w:i/>
          <w:iCs/>
          <w:color w:val="000000"/>
          <w:sz w:val="24"/>
          <w:szCs w:val="24"/>
        </w:rPr>
      </w:pPr>
      <w:r w:rsidRPr="00D43CCB">
        <w:rPr>
          <w:rFonts w:ascii="Verdana" w:hAnsi="Verdana"/>
          <w:i/>
          <w:iCs/>
          <w:color w:val="000000"/>
          <w:sz w:val="24"/>
          <w:szCs w:val="24"/>
        </w:rPr>
        <w:t>Adres:</w:t>
      </w:r>
      <w:r w:rsidRPr="00D43CCB">
        <w:rPr>
          <w:rFonts w:ascii="Verdana" w:hAnsi="Verdana"/>
          <w:i/>
          <w:iCs/>
          <w:color w:val="000000"/>
          <w:sz w:val="24"/>
          <w:szCs w:val="24"/>
        </w:rPr>
        <w:tab/>
        <w:t>DKO</w:t>
      </w:r>
    </w:p>
    <w:p w:rsidR="00F920FF" w:rsidRPr="00D43CCB" w:rsidRDefault="00F920FF" w:rsidP="00F920FF">
      <w:pPr>
        <w:pStyle w:val="Koptekst"/>
        <w:tabs>
          <w:tab w:val="clear" w:pos="4536"/>
          <w:tab w:val="clear" w:pos="9072"/>
        </w:tabs>
        <w:ind w:left="708" w:firstLine="708"/>
        <w:jc w:val="both"/>
        <w:rPr>
          <w:rFonts w:ascii="Verdana" w:hAnsi="Verdana"/>
          <w:i/>
          <w:iCs/>
          <w:color w:val="000000"/>
          <w:sz w:val="24"/>
          <w:szCs w:val="24"/>
        </w:rPr>
      </w:pPr>
      <w:r w:rsidRPr="00D43CCB">
        <w:rPr>
          <w:rFonts w:ascii="Verdana" w:hAnsi="Verdana"/>
          <w:i/>
          <w:iCs/>
          <w:color w:val="000000"/>
          <w:sz w:val="24"/>
          <w:szCs w:val="24"/>
        </w:rPr>
        <w:t>Beroepscommissie basisonderwijs</w:t>
      </w:r>
    </w:p>
    <w:p w:rsidR="00F920FF" w:rsidRPr="00D43CCB" w:rsidRDefault="00F920FF" w:rsidP="00F920FF">
      <w:pPr>
        <w:pStyle w:val="Koptekst"/>
        <w:tabs>
          <w:tab w:val="clear" w:pos="4536"/>
          <w:tab w:val="clear" w:pos="9072"/>
        </w:tabs>
        <w:ind w:left="708" w:firstLine="708"/>
        <w:jc w:val="both"/>
        <w:rPr>
          <w:rFonts w:ascii="Verdana" w:hAnsi="Verdana"/>
          <w:i/>
          <w:iCs/>
          <w:color w:val="000000"/>
          <w:sz w:val="24"/>
          <w:szCs w:val="24"/>
        </w:rPr>
      </w:pPr>
      <w:r w:rsidRPr="00D43CCB">
        <w:rPr>
          <w:rFonts w:ascii="Verdana" w:hAnsi="Verdana"/>
          <w:i/>
          <w:iCs/>
          <w:color w:val="000000"/>
          <w:sz w:val="24"/>
          <w:szCs w:val="24"/>
        </w:rPr>
        <w:t xml:space="preserve">Otto </w:t>
      </w:r>
      <w:proofErr w:type="spellStart"/>
      <w:r w:rsidRPr="00D43CCB">
        <w:rPr>
          <w:rFonts w:ascii="Verdana" w:hAnsi="Verdana"/>
          <w:i/>
          <w:iCs/>
          <w:color w:val="000000"/>
          <w:sz w:val="24"/>
          <w:szCs w:val="24"/>
        </w:rPr>
        <w:t>Veniusstraat</w:t>
      </w:r>
      <w:proofErr w:type="spellEnd"/>
      <w:r w:rsidRPr="00D43CCB">
        <w:rPr>
          <w:rFonts w:ascii="Verdana" w:hAnsi="Verdana"/>
          <w:i/>
          <w:iCs/>
          <w:color w:val="000000"/>
          <w:sz w:val="24"/>
          <w:szCs w:val="24"/>
        </w:rPr>
        <w:t xml:space="preserve"> 22</w:t>
      </w:r>
    </w:p>
    <w:p w:rsidR="00F920FF" w:rsidRPr="00D43CCB" w:rsidRDefault="00F920FF" w:rsidP="00F920FF">
      <w:pPr>
        <w:pStyle w:val="Koptekst"/>
        <w:tabs>
          <w:tab w:val="clear" w:pos="4536"/>
          <w:tab w:val="clear" w:pos="9072"/>
        </w:tabs>
        <w:ind w:left="708" w:firstLine="708"/>
        <w:jc w:val="both"/>
        <w:rPr>
          <w:rFonts w:ascii="Verdana" w:hAnsi="Verdana"/>
          <w:i/>
          <w:iCs/>
          <w:color w:val="000000"/>
          <w:sz w:val="24"/>
          <w:szCs w:val="24"/>
        </w:rPr>
      </w:pPr>
      <w:r w:rsidRPr="00D43CCB">
        <w:rPr>
          <w:rFonts w:ascii="Verdana" w:hAnsi="Verdana"/>
          <w:i/>
          <w:iCs/>
          <w:color w:val="000000"/>
          <w:sz w:val="24"/>
          <w:szCs w:val="24"/>
        </w:rPr>
        <w:t>2000 Antwerpen</w:t>
      </w:r>
    </w:p>
    <w:p w:rsidR="00F920FF" w:rsidRPr="00D43CCB" w:rsidRDefault="00F920FF" w:rsidP="00F920FF">
      <w:pPr>
        <w:pStyle w:val="Koptekst"/>
        <w:tabs>
          <w:tab w:val="clear" w:pos="4536"/>
          <w:tab w:val="clear" w:pos="9072"/>
        </w:tabs>
        <w:jc w:val="both"/>
        <w:rPr>
          <w:rFonts w:ascii="Verdana" w:hAnsi="Verdana"/>
          <w:i/>
          <w:iCs/>
          <w:color w:val="000000"/>
          <w:sz w:val="24"/>
          <w:szCs w:val="24"/>
        </w:rPr>
      </w:pPr>
    </w:p>
    <w:p w:rsidR="00F920FF" w:rsidRPr="00D43CCB" w:rsidRDefault="00F920FF" w:rsidP="00F920FF">
      <w:pPr>
        <w:pStyle w:val="Koptekst"/>
        <w:numPr>
          <w:ilvl w:val="0"/>
          <w:numId w:val="2"/>
        </w:numPr>
        <w:tabs>
          <w:tab w:val="clear" w:pos="4536"/>
          <w:tab w:val="clear" w:pos="9072"/>
        </w:tabs>
        <w:jc w:val="both"/>
        <w:rPr>
          <w:rFonts w:ascii="Verdana" w:hAnsi="Verdana"/>
          <w:i/>
          <w:iCs/>
          <w:color w:val="000000"/>
          <w:sz w:val="24"/>
          <w:szCs w:val="24"/>
        </w:rPr>
      </w:pPr>
      <w:r>
        <w:rPr>
          <w:rFonts w:ascii="Verdana" w:hAnsi="Verdana"/>
          <w:b/>
          <w:i/>
          <w:iCs/>
          <w:color w:val="000000"/>
          <w:sz w:val="24"/>
          <w:szCs w:val="24"/>
        </w:rPr>
        <w:t xml:space="preserve">Directeur: </w:t>
      </w:r>
      <w:r w:rsidRPr="00F40ECD">
        <w:rPr>
          <w:rFonts w:ascii="Verdana" w:hAnsi="Verdana"/>
          <w:bCs/>
          <w:i/>
          <w:iCs/>
          <w:color w:val="000000"/>
          <w:sz w:val="24"/>
          <w:szCs w:val="24"/>
        </w:rPr>
        <w:t>Katja Van den Bergen</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Pr>
          <w:rFonts w:ascii="Verdana" w:hAnsi="Verdana"/>
          <w:i/>
          <w:iCs/>
          <w:color w:val="000000"/>
          <w:sz w:val="24"/>
          <w:szCs w:val="24"/>
        </w:rPr>
        <w:t>De directeur is</w:t>
      </w:r>
      <w:r w:rsidRPr="00D43CCB">
        <w:rPr>
          <w:rFonts w:ascii="Verdana" w:hAnsi="Verdana"/>
          <w:i/>
          <w:iCs/>
          <w:color w:val="000000"/>
          <w:sz w:val="24"/>
          <w:szCs w:val="24"/>
        </w:rPr>
        <w:t xml:space="preserve"> verantwoordelijk voor de dagelijkse leiding van de school.</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r w:rsidRPr="00D43CCB">
        <w:rPr>
          <w:rFonts w:ascii="Verdana" w:hAnsi="Verdana"/>
          <w:i/>
          <w:iCs/>
          <w:color w:val="000000"/>
          <w:sz w:val="24"/>
          <w:szCs w:val="24"/>
        </w:rPr>
        <w:tab/>
      </w:r>
    </w:p>
    <w:p w:rsidR="00F920FF" w:rsidRPr="00D43CCB" w:rsidRDefault="00F920FF" w:rsidP="00F920FF">
      <w:pPr>
        <w:pStyle w:val="Koptekst"/>
        <w:numPr>
          <w:ilvl w:val="0"/>
          <w:numId w:val="2"/>
        </w:numPr>
        <w:tabs>
          <w:tab w:val="clear" w:pos="4536"/>
          <w:tab w:val="clear" w:pos="9072"/>
        </w:tabs>
        <w:jc w:val="both"/>
        <w:rPr>
          <w:rFonts w:ascii="Verdana" w:hAnsi="Verdana"/>
          <w:i/>
          <w:iCs/>
          <w:color w:val="000000"/>
          <w:sz w:val="24"/>
          <w:szCs w:val="24"/>
        </w:rPr>
      </w:pPr>
      <w:r w:rsidRPr="00D43CCB">
        <w:rPr>
          <w:rFonts w:ascii="Verdana" w:hAnsi="Verdana"/>
          <w:b/>
          <w:i/>
          <w:iCs/>
          <w:color w:val="000000"/>
          <w:sz w:val="24"/>
          <w:szCs w:val="24"/>
        </w:rPr>
        <w:t>Onderwijzend personeel</w:t>
      </w:r>
      <w:r w:rsidRPr="00D43CCB">
        <w:rPr>
          <w:rFonts w:ascii="Verdana" w:hAnsi="Verdana"/>
          <w:i/>
          <w:iCs/>
          <w:color w:val="000000"/>
          <w:sz w:val="24"/>
          <w:szCs w:val="24"/>
        </w:rPr>
        <w:t>: zie bijlage</w:t>
      </w:r>
    </w:p>
    <w:p w:rsidR="00F920FF" w:rsidRPr="00D43CCB" w:rsidRDefault="00F920FF" w:rsidP="00F920FF">
      <w:pPr>
        <w:pStyle w:val="Koptekst"/>
        <w:tabs>
          <w:tab w:val="clear" w:pos="4536"/>
          <w:tab w:val="clear" w:pos="9072"/>
        </w:tabs>
        <w:ind w:left="360"/>
        <w:jc w:val="both"/>
        <w:rPr>
          <w:rFonts w:ascii="Verdana" w:hAnsi="Verdana"/>
          <w:i/>
          <w:iCs/>
          <w:color w:val="000000"/>
          <w:sz w:val="24"/>
          <w:szCs w:val="24"/>
        </w:rPr>
      </w:pPr>
    </w:p>
    <w:p w:rsidR="00F920FF" w:rsidRPr="00CC6167" w:rsidRDefault="00F920FF" w:rsidP="00F920FF">
      <w:pPr>
        <w:pStyle w:val="Koptekst"/>
        <w:numPr>
          <w:ilvl w:val="0"/>
          <w:numId w:val="2"/>
        </w:numPr>
        <w:tabs>
          <w:tab w:val="clear" w:pos="4536"/>
          <w:tab w:val="clear" w:pos="9072"/>
        </w:tabs>
        <w:jc w:val="both"/>
        <w:rPr>
          <w:rFonts w:ascii="Verdana" w:hAnsi="Verdana"/>
          <w:i/>
          <w:iCs/>
          <w:color w:val="000000"/>
          <w:sz w:val="24"/>
          <w:szCs w:val="24"/>
        </w:rPr>
      </w:pPr>
      <w:r w:rsidRPr="00D43CCB">
        <w:rPr>
          <w:rFonts w:ascii="Verdana" w:hAnsi="Verdana"/>
          <w:b/>
          <w:i/>
          <w:iCs/>
          <w:color w:val="000000"/>
          <w:sz w:val="24"/>
          <w:szCs w:val="24"/>
        </w:rPr>
        <w:t>Administratieve hulp</w:t>
      </w:r>
      <w:r w:rsidRPr="00D43CCB">
        <w:rPr>
          <w:rFonts w:ascii="Verdana" w:hAnsi="Verdana"/>
          <w:i/>
          <w:iCs/>
          <w:color w:val="000000"/>
          <w:sz w:val="24"/>
          <w:szCs w:val="24"/>
        </w:rPr>
        <w:t>:  zie bijlage</w:t>
      </w:r>
      <w:r w:rsidRPr="00D43CCB">
        <w:rPr>
          <w:rFonts w:ascii="Verdana" w:hAnsi="Verdana"/>
          <w:i/>
          <w:iCs/>
          <w:color w:val="000000"/>
          <w:sz w:val="24"/>
          <w:szCs w:val="24"/>
        </w:rPr>
        <w:tab/>
      </w:r>
    </w:p>
    <w:p w:rsidR="00F920FF" w:rsidRDefault="00F920FF" w:rsidP="00F920FF">
      <w:pPr>
        <w:pStyle w:val="Koptekst"/>
        <w:tabs>
          <w:tab w:val="clear" w:pos="4536"/>
          <w:tab w:val="clear" w:pos="9072"/>
        </w:tabs>
        <w:jc w:val="both"/>
        <w:rPr>
          <w:rFonts w:ascii="Verdana" w:hAnsi="Verdana"/>
          <w:i/>
          <w:iCs/>
          <w:color w:val="000000"/>
          <w:sz w:val="24"/>
          <w:szCs w:val="24"/>
        </w:rPr>
      </w:pPr>
    </w:p>
    <w:p w:rsidR="00F920FF" w:rsidRDefault="00F920FF" w:rsidP="00F920FF">
      <w:pPr>
        <w:pStyle w:val="Koptekst"/>
        <w:tabs>
          <w:tab w:val="clear" w:pos="4536"/>
          <w:tab w:val="clear" w:pos="9072"/>
        </w:tabs>
        <w:jc w:val="both"/>
        <w:rPr>
          <w:rFonts w:ascii="Verdana" w:hAnsi="Verdana"/>
          <w:b/>
          <w:i/>
          <w:iCs/>
          <w:color w:val="000000"/>
          <w:sz w:val="24"/>
          <w:szCs w:val="24"/>
        </w:rPr>
      </w:pPr>
      <w:r>
        <w:rPr>
          <w:rFonts w:ascii="Verdana" w:hAnsi="Verdana"/>
          <w:b/>
          <w:i/>
          <w:iCs/>
          <w:color w:val="000000"/>
          <w:sz w:val="24"/>
          <w:szCs w:val="24"/>
        </w:rPr>
        <w:t>f)Het Beverhuis</w:t>
      </w:r>
    </w:p>
    <w:p w:rsidR="00F920FF" w:rsidRDefault="00F920FF" w:rsidP="00F920FF">
      <w:pPr>
        <w:pStyle w:val="Koptekst"/>
        <w:tabs>
          <w:tab w:val="clear" w:pos="4536"/>
          <w:tab w:val="clear" w:pos="9072"/>
        </w:tabs>
        <w:jc w:val="both"/>
        <w:rPr>
          <w:rFonts w:ascii="Verdana" w:hAnsi="Verdana"/>
          <w:b/>
          <w:i/>
          <w:iCs/>
          <w:color w:val="000000"/>
          <w:sz w:val="24"/>
          <w:szCs w:val="24"/>
        </w:rPr>
      </w:pPr>
    </w:p>
    <w:p w:rsidR="00F920FF" w:rsidRDefault="00F920FF" w:rsidP="00F920FF">
      <w:pPr>
        <w:pStyle w:val="Koptekst"/>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Onze school heeft een oudergroep, het Beverhuis, waar alle ouders lid van kunnen worden. De geïnteresseerde ouders komen op regelmatige basis samen tijdens de schooluren. Hun taak is zeer gevarieerd: </w:t>
      </w:r>
    </w:p>
    <w:p w:rsidR="00F920FF"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hulp tijdens een activiteit</w:t>
      </w:r>
    </w:p>
    <w:p w:rsidR="00F920FF"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pannenkoeken bakken </w:t>
      </w:r>
    </w:p>
    <w:p w:rsidR="00F920FF"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voorlezen in de klas, </w:t>
      </w:r>
    </w:p>
    <w:p w:rsidR="00F920FF"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de Beverboekenclub begeleiden, </w:t>
      </w:r>
    </w:p>
    <w:p w:rsidR="00F920FF"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 xml:space="preserve">vragenuurtje aan de directie, </w:t>
      </w:r>
    </w:p>
    <w:p w:rsidR="00F920FF"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mee op uitstap gaan,</w:t>
      </w:r>
    </w:p>
    <w:p w:rsidR="00F920FF"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vragen aan een opvoeddeskundige,</w:t>
      </w:r>
    </w:p>
    <w:p w:rsidR="00F920FF" w:rsidRPr="00537B90" w:rsidRDefault="00F920FF" w:rsidP="00F920FF">
      <w:pPr>
        <w:pStyle w:val="Koptekst"/>
        <w:numPr>
          <w:ilvl w:val="0"/>
          <w:numId w:val="28"/>
        </w:numPr>
        <w:tabs>
          <w:tab w:val="clear" w:pos="4536"/>
          <w:tab w:val="clear" w:pos="9072"/>
        </w:tabs>
        <w:jc w:val="both"/>
        <w:rPr>
          <w:rFonts w:ascii="Verdana" w:hAnsi="Verdana"/>
          <w:i/>
          <w:iCs/>
          <w:color w:val="000000"/>
          <w:sz w:val="24"/>
          <w:szCs w:val="24"/>
        </w:rPr>
      </w:pPr>
      <w:r>
        <w:rPr>
          <w:rFonts w:ascii="Verdana" w:hAnsi="Verdana"/>
          <w:i/>
          <w:iCs/>
          <w:color w:val="000000"/>
          <w:sz w:val="24"/>
          <w:szCs w:val="24"/>
        </w:rPr>
        <w:t>…</w:t>
      </w:r>
    </w:p>
    <w:p w:rsidR="00F920FF" w:rsidRPr="00044F79" w:rsidRDefault="00F920FF" w:rsidP="00F920FF">
      <w:pPr>
        <w:pStyle w:val="Koptekst"/>
        <w:tabs>
          <w:tab w:val="clear" w:pos="4536"/>
          <w:tab w:val="clear" w:pos="9072"/>
        </w:tabs>
        <w:jc w:val="both"/>
        <w:rPr>
          <w:rFonts w:ascii="Verdana" w:hAnsi="Verdana"/>
          <w:b/>
          <w:bCs/>
          <w:i/>
          <w:iCs/>
          <w:color w:val="000000"/>
          <w:sz w:val="24"/>
          <w:szCs w:val="24"/>
        </w:rPr>
      </w:pPr>
      <w:r>
        <w:rPr>
          <w:rFonts w:ascii="Verdana" w:hAnsi="Verdana"/>
          <w:b/>
          <w:bCs/>
          <w:i/>
          <w:iCs/>
          <w:color w:val="000000"/>
          <w:sz w:val="24"/>
          <w:szCs w:val="24"/>
        </w:rPr>
        <w:t xml:space="preserve">    </w:t>
      </w:r>
    </w:p>
    <w:p w:rsidR="00F920FF" w:rsidRPr="00D43CCB" w:rsidRDefault="00F920FF" w:rsidP="00F920FF">
      <w:pPr>
        <w:pStyle w:val="Koptekst"/>
        <w:tabs>
          <w:tab w:val="clear" w:pos="4536"/>
          <w:tab w:val="clear" w:pos="9072"/>
        </w:tabs>
        <w:jc w:val="both"/>
        <w:rPr>
          <w:rFonts w:ascii="Verdana" w:hAnsi="Verdana"/>
          <w:i/>
          <w:iCs/>
          <w:color w:val="000000"/>
          <w:sz w:val="24"/>
          <w:szCs w:val="24"/>
        </w:rPr>
      </w:pPr>
    </w:p>
    <w:p w:rsidR="00F920FF" w:rsidRPr="00D43CCB" w:rsidRDefault="00F920FF" w:rsidP="00F920FF">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t>Onze samenwerking met het CLB (Centrum voor leerlingenbegeleiding )</w:t>
      </w:r>
    </w:p>
    <w:p w:rsidR="00F920FF" w:rsidRPr="00D43CCB" w:rsidRDefault="00F920FF" w:rsidP="00F920FF">
      <w:pPr>
        <w:pStyle w:val="Kop2"/>
        <w:ind w:firstLine="708"/>
        <w:jc w:val="both"/>
        <w:rPr>
          <w:rFonts w:ascii="Verdana" w:hAnsi="Verdana"/>
          <w:i/>
          <w:iCs/>
          <w:sz w:val="24"/>
          <w:szCs w:val="24"/>
        </w:rPr>
      </w:pPr>
    </w:p>
    <w:p w:rsidR="00F920FF" w:rsidRPr="00D43CCB" w:rsidRDefault="00F920FF" w:rsidP="00F920FF">
      <w:pPr>
        <w:pStyle w:val="Kop2"/>
        <w:ind w:left="5664" w:hanging="4962"/>
        <w:jc w:val="both"/>
        <w:rPr>
          <w:rFonts w:ascii="Verdana" w:hAnsi="Verdana"/>
          <w:i/>
          <w:iCs/>
          <w:sz w:val="24"/>
          <w:szCs w:val="24"/>
        </w:rPr>
      </w:pPr>
      <w:r>
        <w:rPr>
          <w:rFonts w:ascii="Verdana" w:hAnsi="Verdana"/>
          <w:i/>
          <w:iCs/>
          <w:sz w:val="24"/>
          <w:szCs w:val="24"/>
        </w:rPr>
        <w:t>VCLB De wissel Antwerpen, Leopoldlei 96, 2660 Hoboken</w:t>
      </w:r>
      <w:r w:rsidRPr="00D43CCB">
        <w:rPr>
          <w:rFonts w:ascii="Verdana" w:hAnsi="Verdana"/>
          <w:i/>
          <w:iCs/>
          <w:sz w:val="24"/>
          <w:szCs w:val="24"/>
        </w:rPr>
        <w:t xml:space="preserve"> </w:t>
      </w:r>
    </w:p>
    <w:p w:rsidR="00F920FF" w:rsidRPr="0061562D" w:rsidRDefault="00F920FF" w:rsidP="00F920FF">
      <w:pPr>
        <w:pStyle w:val="Kop2"/>
        <w:ind w:left="5664" w:hanging="4962"/>
        <w:jc w:val="both"/>
        <w:rPr>
          <w:rFonts w:ascii="Verdana" w:hAnsi="Verdana"/>
          <w:i/>
          <w:iCs/>
          <w:sz w:val="24"/>
          <w:szCs w:val="24"/>
          <w:lang w:val="fr-FR"/>
        </w:rPr>
      </w:pPr>
      <w:r w:rsidRPr="0061562D">
        <w:rPr>
          <w:rFonts w:ascii="Verdana" w:hAnsi="Verdana"/>
          <w:i/>
          <w:iCs/>
          <w:sz w:val="24"/>
          <w:szCs w:val="24"/>
          <w:lang w:val="fr-FR"/>
        </w:rPr>
        <w:t xml:space="preserve">Tel.: (03)216 29 38 </w:t>
      </w:r>
    </w:p>
    <w:p w:rsidR="00F920FF" w:rsidRPr="0061562D" w:rsidRDefault="00F920FF" w:rsidP="00F920FF">
      <w:pPr>
        <w:jc w:val="both"/>
        <w:rPr>
          <w:rFonts w:ascii="Verdana" w:hAnsi="Verdana"/>
          <w:i/>
          <w:iCs/>
          <w:sz w:val="24"/>
          <w:szCs w:val="24"/>
          <w:lang w:val="fr-FR"/>
        </w:rPr>
      </w:pPr>
      <w:r w:rsidRPr="0061562D">
        <w:rPr>
          <w:rFonts w:ascii="Verdana" w:hAnsi="Verdana"/>
          <w:b/>
          <w:i/>
          <w:iCs/>
          <w:sz w:val="24"/>
          <w:szCs w:val="24"/>
          <w:lang w:val="fr-FR"/>
        </w:rPr>
        <w:tab/>
        <w:t xml:space="preserve">E-mail: </w:t>
      </w:r>
      <w:hyperlink r:id="rId7" w:history="1">
        <w:r w:rsidRPr="0061562D">
          <w:rPr>
            <w:rStyle w:val="Hyperlink"/>
            <w:rFonts w:ascii="Verdana" w:hAnsi="Verdana"/>
            <w:b/>
            <w:i/>
            <w:iCs/>
            <w:sz w:val="24"/>
            <w:szCs w:val="24"/>
            <w:lang w:val="fr-FR"/>
          </w:rPr>
          <w:t>antwerpen@clb-net.be</w:t>
        </w:r>
      </w:hyperlink>
    </w:p>
    <w:p w:rsidR="00F920FF" w:rsidRPr="00B02678" w:rsidRDefault="00F920FF" w:rsidP="00F920FF">
      <w:pPr>
        <w:ind w:firstLine="708"/>
        <w:jc w:val="both"/>
        <w:rPr>
          <w:rFonts w:ascii="Verdana" w:hAnsi="Verdana"/>
          <w:b/>
          <w:i/>
          <w:iCs/>
          <w:sz w:val="24"/>
          <w:szCs w:val="24"/>
          <w:lang w:val="fr-FR"/>
        </w:rPr>
      </w:pPr>
      <w:r w:rsidRPr="0061562D">
        <w:rPr>
          <w:rFonts w:ascii="Verdana" w:hAnsi="Verdana"/>
          <w:i/>
          <w:iCs/>
          <w:sz w:val="24"/>
          <w:szCs w:val="24"/>
          <w:lang w:val="fr-FR"/>
        </w:rPr>
        <w:tab/>
      </w:r>
      <w:r w:rsidRPr="0061562D">
        <w:rPr>
          <w:rFonts w:ascii="Verdana" w:hAnsi="Verdana"/>
          <w:i/>
          <w:iCs/>
          <w:sz w:val="24"/>
          <w:szCs w:val="24"/>
          <w:lang w:val="fr-FR"/>
        </w:rPr>
        <w:tab/>
      </w:r>
      <w:r w:rsidRPr="0061562D">
        <w:rPr>
          <w:rFonts w:ascii="Verdana" w:hAnsi="Verdana"/>
          <w:i/>
          <w:iCs/>
          <w:sz w:val="24"/>
          <w:szCs w:val="24"/>
          <w:lang w:val="fr-FR"/>
        </w:rPr>
        <w:tab/>
      </w:r>
      <w:r w:rsidRPr="0061562D">
        <w:rPr>
          <w:rFonts w:ascii="Verdana" w:hAnsi="Verdana"/>
          <w:i/>
          <w:iCs/>
          <w:sz w:val="24"/>
          <w:szCs w:val="24"/>
          <w:lang w:val="fr-FR"/>
        </w:rPr>
        <w:tab/>
      </w:r>
    </w:p>
    <w:p w:rsidR="00F920FF" w:rsidRPr="00D43CCB" w:rsidRDefault="00F920FF" w:rsidP="00F920FF">
      <w:pPr>
        <w:pStyle w:val="Kop2"/>
        <w:jc w:val="both"/>
        <w:rPr>
          <w:rFonts w:ascii="Verdana" w:hAnsi="Verdana"/>
          <w:i/>
          <w:iCs/>
          <w:sz w:val="24"/>
          <w:szCs w:val="24"/>
        </w:rPr>
      </w:pPr>
      <w:r w:rsidRPr="00D43CCB">
        <w:rPr>
          <w:rFonts w:ascii="Verdana" w:hAnsi="Verdana"/>
          <w:i/>
          <w:iCs/>
          <w:sz w:val="24"/>
          <w:szCs w:val="24"/>
        </w:rPr>
        <w:t>Het CLB contacteren?</w:t>
      </w:r>
    </w:p>
    <w:p w:rsidR="00F920FF" w:rsidRPr="00D43CCB" w:rsidRDefault="00F920FF" w:rsidP="00F920FF">
      <w:pPr>
        <w:jc w:val="both"/>
        <w:rPr>
          <w:rFonts w:ascii="Verdana" w:hAnsi="Verdana"/>
          <w:b/>
          <w:i/>
          <w:iCs/>
          <w:sz w:val="24"/>
          <w:szCs w:val="24"/>
        </w:rPr>
      </w:pPr>
    </w:p>
    <w:p w:rsidR="00F920FF" w:rsidRPr="00D43CCB" w:rsidRDefault="00F920FF" w:rsidP="00F920FF">
      <w:pPr>
        <w:pStyle w:val="Plattetekst2"/>
        <w:jc w:val="both"/>
        <w:rPr>
          <w:rFonts w:ascii="Verdana" w:hAnsi="Verdana"/>
          <w:i/>
          <w:iCs/>
          <w:sz w:val="24"/>
          <w:szCs w:val="24"/>
        </w:rPr>
      </w:pPr>
      <w:r w:rsidRPr="00D43CCB">
        <w:rPr>
          <w:rFonts w:ascii="Verdana" w:hAnsi="Verdana"/>
          <w:i/>
          <w:iCs/>
          <w:sz w:val="24"/>
          <w:szCs w:val="24"/>
        </w:rPr>
        <w:t>D</w:t>
      </w:r>
      <w:r>
        <w:rPr>
          <w:rFonts w:ascii="Verdana" w:hAnsi="Verdana"/>
          <w:i/>
          <w:iCs/>
          <w:sz w:val="24"/>
          <w:szCs w:val="24"/>
        </w:rPr>
        <w:t>e C</w:t>
      </w:r>
      <w:r w:rsidR="00C54A69">
        <w:rPr>
          <w:rFonts w:ascii="Verdana" w:hAnsi="Verdana"/>
          <w:i/>
          <w:iCs/>
          <w:sz w:val="24"/>
          <w:szCs w:val="24"/>
        </w:rPr>
        <w:t>LB-medewerker</w:t>
      </w:r>
      <w:r>
        <w:rPr>
          <w:rFonts w:ascii="Verdana" w:hAnsi="Verdana"/>
          <w:i/>
          <w:iCs/>
          <w:sz w:val="24"/>
          <w:szCs w:val="24"/>
        </w:rPr>
        <w:t xml:space="preserve"> zal regelmatig op school zijn</w:t>
      </w:r>
    </w:p>
    <w:p w:rsidR="00F920FF" w:rsidRPr="00D43CCB" w:rsidRDefault="00F920FF" w:rsidP="00F920FF">
      <w:pPr>
        <w:jc w:val="both"/>
        <w:rPr>
          <w:rFonts w:ascii="Verdana" w:hAnsi="Verdana"/>
          <w:i/>
          <w:iCs/>
          <w:sz w:val="24"/>
          <w:szCs w:val="24"/>
        </w:rPr>
      </w:pPr>
      <w:r w:rsidRPr="00D43CCB">
        <w:rPr>
          <w:rFonts w:ascii="Verdana" w:hAnsi="Verdana"/>
          <w:i/>
          <w:iCs/>
          <w:sz w:val="24"/>
          <w:szCs w:val="24"/>
        </w:rPr>
        <w:t>U bent ook altijd wel</w:t>
      </w:r>
      <w:r>
        <w:rPr>
          <w:rFonts w:ascii="Verdana" w:hAnsi="Verdana"/>
          <w:i/>
          <w:iCs/>
          <w:sz w:val="24"/>
          <w:szCs w:val="24"/>
        </w:rPr>
        <w:t>kom op het CLB zelf na vooraf een afspraak te maken.</w:t>
      </w:r>
    </w:p>
    <w:p w:rsidR="00F920FF" w:rsidRPr="00D43CCB" w:rsidRDefault="00F920FF" w:rsidP="00F920FF">
      <w:pPr>
        <w:jc w:val="both"/>
        <w:rPr>
          <w:rFonts w:ascii="Verdana" w:hAnsi="Verdana"/>
          <w:i/>
          <w:iCs/>
          <w:sz w:val="24"/>
          <w:szCs w:val="24"/>
        </w:rPr>
      </w:pPr>
    </w:p>
    <w:p w:rsidR="00F920FF" w:rsidRPr="00D43CCB" w:rsidRDefault="00F920FF" w:rsidP="00F920FF">
      <w:pPr>
        <w:pStyle w:val="Kop2"/>
        <w:jc w:val="both"/>
        <w:rPr>
          <w:rFonts w:ascii="Verdana" w:hAnsi="Verdana"/>
          <w:i/>
          <w:iCs/>
          <w:sz w:val="24"/>
          <w:szCs w:val="24"/>
        </w:rPr>
      </w:pPr>
      <w:r w:rsidRPr="00D43CCB">
        <w:rPr>
          <w:rFonts w:ascii="Verdana" w:hAnsi="Verdana"/>
          <w:i/>
          <w:iCs/>
          <w:sz w:val="24"/>
          <w:szCs w:val="24"/>
        </w:rPr>
        <w:t>Was uw kind vorig jaar op een andere school?</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Het CLB van uw vorige school beschikt wellicht over heel wat gegevens over uw kind, die belangrijk zijn om verder te kunnen helpen. Daarom worden die aan ons overgedragen.</w:t>
      </w:r>
    </w:p>
    <w:p w:rsidR="00F920FF" w:rsidRPr="00D43CCB" w:rsidRDefault="00F920FF" w:rsidP="00F920FF">
      <w:pPr>
        <w:jc w:val="both"/>
        <w:rPr>
          <w:rFonts w:ascii="Verdana" w:hAnsi="Verdana"/>
          <w:i/>
          <w:iCs/>
          <w:sz w:val="24"/>
          <w:szCs w:val="24"/>
        </w:rPr>
      </w:pPr>
      <w:r w:rsidRPr="00D43CCB">
        <w:rPr>
          <w:rFonts w:ascii="Verdana" w:hAnsi="Verdana"/>
          <w:i/>
          <w:iCs/>
          <w:sz w:val="24"/>
          <w:szCs w:val="24"/>
        </w:rPr>
        <w:lastRenderedPageBreak/>
        <w:t>Als ouder kunt u verzet aantekenen tegen deze overdracht. Neem daartoe binnen de dertig dagen na inschrijving contact op met het CLB. Wij bezorgen u dan het wettelijk voorziene formulier om uw verzet kenbaar te maken.</w:t>
      </w:r>
    </w:p>
    <w:p w:rsidR="00F920FF" w:rsidRDefault="00F920FF" w:rsidP="00F920FF">
      <w:pPr>
        <w:jc w:val="both"/>
        <w:rPr>
          <w:rFonts w:ascii="Verdana" w:hAnsi="Verdana"/>
          <w:i/>
          <w:iCs/>
          <w:sz w:val="24"/>
          <w:szCs w:val="24"/>
        </w:rPr>
      </w:pPr>
      <w:r w:rsidRPr="00D43CCB">
        <w:rPr>
          <w:rFonts w:ascii="Verdana" w:hAnsi="Verdana"/>
          <w:i/>
          <w:iCs/>
          <w:sz w:val="24"/>
          <w:szCs w:val="24"/>
        </w:rPr>
        <w:t>Let wel: er kan geen verzet aangetekend worden tegen het overdragen van medische gegevens en de gegevens in verband met spijbelbegeleiding, want dit</w:t>
      </w:r>
      <w:r>
        <w:rPr>
          <w:rFonts w:ascii="Verdana" w:hAnsi="Verdana"/>
          <w:i/>
          <w:iCs/>
          <w:sz w:val="24"/>
          <w:szCs w:val="24"/>
        </w:rPr>
        <w:t xml:space="preserve"> </w:t>
      </w:r>
      <w:r w:rsidRPr="00D43CCB">
        <w:rPr>
          <w:rFonts w:ascii="Verdana" w:hAnsi="Verdana"/>
          <w:i/>
          <w:iCs/>
          <w:sz w:val="24"/>
          <w:szCs w:val="24"/>
        </w:rPr>
        <w:t>is wettelijk verplicht.</w:t>
      </w: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Pr="00B02678" w:rsidRDefault="00F920FF" w:rsidP="00F920FF">
      <w:pPr>
        <w:spacing w:after="200" w:line="276" w:lineRule="auto"/>
        <w:rPr>
          <w:rFonts w:ascii="Verdana" w:eastAsiaTheme="minorHAnsi" w:hAnsi="Verdana" w:cs="Verdana"/>
          <w:color w:val="003A8D"/>
          <w:sz w:val="24"/>
          <w:szCs w:val="24"/>
          <w:lang w:val="nl-BE" w:eastAsia="en-US"/>
        </w:rPr>
      </w:pPr>
      <w:r>
        <w:rPr>
          <w:rFonts w:ascii="Verdana" w:eastAsiaTheme="minorHAnsi" w:hAnsi="Verdana" w:cs="Verdana"/>
          <w:color w:val="003A8D"/>
          <w:sz w:val="24"/>
          <w:szCs w:val="24"/>
          <w:lang w:val="nl-BE" w:eastAsia="en-US"/>
        </w:rPr>
        <w:br w:type="page"/>
      </w:r>
      <w:r>
        <w:rPr>
          <w:noProof/>
          <w:lang w:val="nl-BE" w:eastAsia="nl-BE"/>
        </w:rPr>
        <w:lastRenderedPageBreak/>
        <w:drawing>
          <wp:anchor distT="0" distB="0" distL="114300" distR="114300" simplePos="0" relativeHeight="251659264" behindDoc="1" locked="0" layoutInCell="1" allowOverlap="1" wp14:anchorId="254237FC" wp14:editId="786A8DD1">
            <wp:simplePos x="0" y="0"/>
            <wp:positionH relativeFrom="column">
              <wp:posOffset>5275580</wp:posOffset>
            </wp:positionH>
            <wp:positionV relativeFrom="paragraph">
              <wp:posOffset>-196850</wp:posOffset>
            </wp:positionV>
            <wp:extent cx="636270" cy="446405"/>
            <wp:effectExtent l="0" t="0" r="0" b="0"/>
            <wp:wrapNone/>
            <wp:docPr id="41" name="Afbeelding 41" descr="puzze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uzzelklein"/>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63627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rPr>
        <w:t>Je CLB helpt</w:t>
      </w:r>
    </w:p>
    <w:p w:rsidR="00F920FF" w:rsidRPr="005749D7" w:rsidRDefault="00F920FF" w:rsidP="00F920FF">
      <w:pPr>
        <w:pStyle w:val="Kop2"/>
      </w:pPr>
      <w:r>
        <w:t xml:space="preserve">Jouw </w:t>
      </w:r>
      <w:r w:rsidRPr="005749D7">
        <w:t>CLB</w:t>
      </w:r>
      <w:r>
        <w:t>: VCLB De Wissel-Antwerpen</w:t>
      </w:r>
    </w:p>
    <w:tbl>
      <w:tblPr>
        <w:tblW w:w="0" w:type="auto"/>
        <w:tblLayout w:type="fixed"/>
        <w:tblLook w:val="04A0" w:firstRow="1" w:lastRow="0" w:firstColumn="1" w:lastColumn="0" w:noHBand="0" w:noVBand="1"/>
      </w:tblPr>
      <w:tblGrid>
        <w:gridCol w:w="4219"/>
        <w:gridCol w:w="5103"/>
      </w:tblGrid>
      <w:tr w:rsidR="00F920FF" w:rsidTr="00C54A69">
        <w:tc>
          <w:tcPr>
            <w:tcW w:w="4219" w:type="dxa"/>
          </w:tcPr>
          <w:tbl>
            <w:tblPr>
              <w:tblW w:w="0" w:type="auto"/>
              <w:tblLayout w:type="fixed"/>
              <w:tblLook w:val="04A0" w:firstRow="1" w:lastRow="0" w:firstColumn="1" w:lastColumn="0" w:noHBand="0" w:noVBand="1"/>
            </w:tblPr>
            <w:tblGrid>
              <w:gridCol w:w="4219"/>
            </w:tblGrid>
            <w:tr w:rsidR="00F920FF" w:rsidRPr="00696550" w:rsidTr="00C54A69">
              <w:tc>
                <w:tcPr>
                  <w:tcW w:w="4219" w:type="dxa"/>
                </w:tcPr>
                <w:p w:rsidR="00F920FF" w:rsidRPr="00C82289" w:rsidRDefault="00F920FF" w:rsidP="00C54A69">
                  <w:pPr>
                    <w:rPr>
                      <w:b/>
                      <w:color w:val="FF0000"/>
                    </w:rPr>
                  </w:pPr>
                </w:p>
                <w:p w:rsidR="00F920FF" w:rsidRDefault="00F920FF" w:rsidP="00C54A69">
                  <w:r w:rsidRPr="00211DC1">
                    <w:rPr>
                      <w:b/>
                    </w:rPr>
                    <w:t xml:space="preserve">VCLB DE WISSEL ANTWERPEN – CAMPUS </w:t>
                  </w:r>
                  <w:r>
                    <w:rPr>
                      <w:b/>
                    </w:rPr>
                    <w:t>Zuid</w:t>
                  </w:r>
                </w:p>
                <w:p w:rsidR="00F920FF" w:rsidRPr="00F504BC" w:rsidRDefault="00F920FF" w:rsidP="00C54A69">
                  <w:pPr>
                    <w:rPr>
                      <w:b/>
                      <w:lang w:val="en-US"/>
                    </w:rPr>
                  </w:pPr>
                  <w:proofErr w:type="spellStart"/>
                  <w:r w:rsidRPr="00F504BC">
                    <w:rPr>
                      <w:b/>
                      <w:lang w:val="en-US"/>
                    </w:rPr>
                    <w:t>Leopoldlei</w:t>
                  </w:r>
                  <w:proofErr w:type="spellEnd"/>
                  <w:r w:rsidRPr="00F504BC">
                    <w:rPr>
                      <w:b/>
                      <w:lang w:val="en-US"/>
                    </w:rPr>
                    <w:t xml:space="preserve"> 96</w:t>
                  </w:r>
                </w:p>
                <w:p w:rsidR="00F920FF" w:rsidRPr="00F504BC" w:rsidRDefault="00F920FF" w:rsidP="00C54A69">
                  <w:pPr>
                    <w:rPr>
                      <w:lang w:val="en-US"/>
                    </w:rPr>
                  </w:pPr>
                  <w:r w:rsidRPr="00F504BC">
                    <w:rPr>
                      <w:b/>
                      <w:lang w:val="en-US"/>
                    </w:rPr>
                    <w:t>2660 Hoboken</w:t>
                  </w:r>
                </w:p>
                <w:p w:rsidR="00F920FF" w:rsidRPr="00211DC1" w:rsidRDefault="00F920FF" w:rsidP="00C54A69">
                  <w:pPr>
                    <w:rPr>
                      <w:b/>
                      <w:lang w:val="en-US"/>
                    </w:rPr>
                  </w:pPr>
                </w:p>
                <w:p w:rsidR="00F920FF" w:rsidRPr="00646589" w:rsidRDefault="00F920FF" w:rsidP="00C54A69">
                  <w:pPr>
                    <w:rPr>
                      <w:b/>
                      <w:color w:val="FF0000"/>
                      <w:lang w:val="en-US"/>
                    </w:rPr>
                  </w:pPr>
                </w:p>
                <w:p w:rsidR="00F920FF" w:rsidRPr="00696550" w:rsidRDefault="00F920FF" w:rsidP="00C54A69">
                  <w:pPr>
                    <w:rPr>
                      <w:b/>
                      <w:lang w:val="en-GB"/>
                    </w:rPr>
                  </w:pPr>
                  <w:r w:rsidRPr="00696550">
                    <w:rPr>
                      <w:b/>
                      <w:lang w:val="en-GB"/>
                    </w:rPr>
                    <w:t xml:space="preserve">Tel          03 </w:t>
                  </w:r>
                  <w:r>
                    <w:rPr>
                      <w:b/>
                      <w:lang w:val="en-GB"/>
                    </w:rPr>
                    <w:t>216 29 38</w:t>
                  </w:r>
                </w:p>
                <w:p w:rsidR="00F920FF" w:rsidRPr="00696550" w:rsidRDefault="00F920FF" w:rsidP="00C54A69">
                  <w:pPr>
                    <w:rPr>
                      <w:b/>
                      <w:lang w:val="en-GB"/>
                    </w:rPr>
                  </w:pPr>
                  <w:r w:rsidRPr="00696550">
                    <w:rPr>
                      <w:b/>
                      <w:lang w:val="en-GB"/>
                    </w:rPr>
                    <w:t>Mail        info@vclbdewisselantwerpen.be</w:t>
                  </w:r>
                </w:p>
                <w:p w:rsidR="00F920FF" w:rsidRPr="00696550" w:rsidRDefault="00F920FF" w:rsidP="00C54A69">
                  <w:pPr>
                    <w:rPr>
                      <w:b/>
                      <w:lang w:val="en-GB"/>
                    </w:rPr>
                  </w:pPr>
                  <w:r w:rsidRPr="00696550">
                    <w:rPr>
                      <w:b/>
                      <w:lang w:val="en-GB"/>
                    </w:rPr>
                    <w:t>Website  www.vclbdewisselantwerpen.be</w:t>
                  </w:r>
                </w:p>
                <w:p w:rsidR="00F920FF" w:rsidRPr="00696550" w:rsidRDefault="00F920FF" w:rsidP="00C54A69">
                  <w:pPr>
                    <w:rPr>
                      <w:lang w:val="en-GB"/>
                    </w:rPr>
                  </w:pPr>
                </w:p>
              </w:tc>
            </w:tr>
          </w:tbl>
          <w:p w:rsidR="00F920FF" w:rsidRPr="00B2785D" w:rsidRDefault="00F920FF" w:rsidP="00C54A69"/>
        </w:tc>
        <w:tc>
          <w:tcPr>
            <w:tcW w:w="5103" w:type="dxa"/>
          </w:tcPr>
          <w:p w:rsidR="00F920FF" w:rsidRDefault="00F920FF" w:rsidP="00C54A69">
            <w:pPr>
              <w:rPr>
                <w:b/>
                <w:lang w:val="nl-BE"/>
              </w:rPr>
            </w:pPr>
            <w:r>
              <w:rPr>
                <w:b/>
                <w:lang w:val="nl-BE"/>
              </w:rPr>
              <w:t>Toegankelijk voor publiek :</w:t>
            </w:r>
          </w:p>
          <w:p w:rsidR="00F920FF" w:rsidRDefault="00F920FF" w:rsidP="00C54A69">
            <w:pPr>
              <w:rPr>
                <w:b/>
                <w:lang w:val="nl-BE"/>
              </w:rPr>
            </w:pPr>
            <w:r>
              <w:rPr>
                <w:b/>
                <w:lang w:val="nl-BE"/>
              </w:rPr>
              <w:t>. van maandag t/m vrijdag van 9u tot 12 en van 13u tot 16u</w:t>
            </w:r>
          </w:p>
          <w:p w:rsidR="00F920FF" w:rsidRDefault="00F920FF" w:rsidP="00C54A69">
            <w:pPr>
              <w:rPr>
                <w:b/>
                <w:lang w:val="nl-BE"/>
              </w:rPr>
            </w:pPr>
            <w:r>
              <w:rPr>
                <w:b/>
                <w:lang w:val="nl-BE"/>
              </w:rPr>
              <w:t>. maandagavond tot 18u</w:t>
            </w:r>
          </w:p>
          <w:p w:rsidR="00F920FF" w:rsidRPr="00C82289" w:rsidRDefault="00F920FF" w:rsidP="00C54A69">
            <w:pPr>
              <w:rPr>
                <w:b/>
                <w:lang w:val="nl-BE"/>
              </w:rPr>
            </w:pPr>
          </w:p>
          <w:p w:rsidR="00F920FF" w:rsidRPr="00646589" w:rsidRDefault="00F920FF" w:rsidP="00C54A69">
            <w:pPr>
              <w:rPr>
                <w:lang w:val="nl-BE"/>
              </w:rPr>
            </w:pPr>
            <w:proofErr w:type="spellStart"/>
            <w:r w:rsidRPr="00646589">
              <w:rPr>
                <w:b/>
                <w:lang w:val="nl-BE"/>
              </w:rPr>
              <w:t>Sluitingperiodes</w:t>
            </w:r>
            <w:proofErr w:type="spellEnd"/>
            <w:r w:rsidRPr="00646589">
              <w:rPr>
                <w:lang w:val="nl-BE"/>
              </w:rPr>
              <w:t>:</w:t>
            </w:r>
          </w:p>
          <w:p w:rsidR="00F920FF" w:rsidRPr="00646589" w:rsidRDefault="00F920FF" w:rsidP="00C54A69">
            <w:pPr>
              <w:numPr>
                <w:ilvl w:val="0"/>
                <w:numId w:val="47"/>
              </w:numPr>
              <w:spacing w:line="216" w:lineRule="auto"/>
              <w:rPr>
                <w:lang w:val="nl-BE"/>
              </w:rPr>
            </w:pPr>
            <w:r>
              <w:rPr>
                <w:lang w:val="nl-BE"/>
              </w:rPr>
              <w:t>tijdens de wettelijke feestdagen</w:t>
            </w:r>
          </w:p>
          <w:p w:rsidR="00F920FF" w:rsidRPr="00646589" w:rsidRDefault="00F920FF" w:rsidP="00C54A69">
            <w:pPr>
              <w:numPr>
                <w:ilvl w:val="0"/>
                <w:numId w:val="47"/>
              </w:numPr>
              <w:spacing w:line="216" w:lineRule="auto"/>
              <w:rPr>
                <w:lang w:val="nl-BE"/>
              </w:rPr>
            </w:pPr>
            <w:r>
              <w:rPr>
                <w:lang w:val="nl-BE"/>
              </w:rPr>
              <w:t>tijdens de kerstvakantie: twee dagen geopend (zie website)</w:t>
            </w:r>
            <w:r w:rsidRPr="00646589">
              <w:rPr>
                <w:lang w:val="nl-BE"/>
              </w:rPr>
              <w:t xml:space="preserve"> </w:t>
            </w:r>
          </w:p>
          <w:p w:rsidR="00F920FF" w:rsidRPr="00646589" w:rsidRDefault="00F920FF" w:rsidP="00C54A69">
            <w:pPr>
              <w:numPr>
                <w:ilvl w:val="0"/>
                <w:numId w:val="47"/>
              </w:numPr>
              <w:spacing w:line="216" w:lineRule="auto"/>
              <w:rPr>
                <w:lang w:val="nl-BE"/>
              </w:rPr>
            </w:pPr>
            <w:r>
              <w:rPr>
                <w:lang w:val="nl-BE"/>
              </w:rPr>
              <w:t>tijdens de paasvakantie</w:t>
            </w:r>
          </w:p>
          <w:p w:rsidR="00F920FF" w:rsidRPr="00646589" w:rsidRDefault="00F920FF" w:rsidP="00C54A69">
            <w:pPr>
              <w:numPr>
                <w:ilvl w:val="0"/>
                <w:numId w:val="47"/>
              </w:numPr>
              <w:spacing w:line="216" w:lineRule="auto"/>
              <w:rPr>
                <w:lang w:val="nl-BE"/>
              </w:rPr>
            </w:pPr>
            <w:r>
              <w:rPr>
                <w:lang w:val="nl-BE"/>
              </w:rPr>
              <w:t>Tijdens de z</w:t>
            </w:r>
            <w:r w:rsidRPr="00646589">
              <w:rPr>
                <w:lang w:val="nl-BE"/>
              </w:rPr>
              <w:t>omervakantie: gesloten van 15 juli tot en met 15 augustus</w:t>
            </w:r>
          </w:p>
          <w:p w:rsidR="00F920FF" w:rsidRPr="00E21645" w:rsidRDefault="00F920FF" w:rsidP="00C54A69">
            <w:pPr>
              <w:rPr>
                <w:lang w:val="nl-BE"/>
              </w:rPr>
            </w:pPr>
          </w:p>
        </w:tc>
      </w:tr>
    </w:tbl>
    <w:p w:rsidR="00F920FF" w:rsidRPr="009627D6" w:rsidRDefault="00F920FF" w:rsidP="00F920FF">
      <w:pPr>
        <w:spacing w:before="120"/>
        <w:jc w:val="both"/>
        <w:rPr>
          <w:color w:val="000000"/>
        </w:rPr>
      </w:pPr>
      <w:r w:rsidRPr="009627D6">
        <w:rPr>
          <w:color w:val="000000"/>
          <w:lang w:val="nl-BE"/>
        </w:rPr>
        <w:t xml:space="preserve">We </w:t>
      </w:r>
      <w:r>
        <w:rPr>
          <w:color w:val="000000"/>
        </w:rPr>
        <w:t>zijn er voor</w:t>
      </w:r>
      <w:r w:rsidRPr="009627D6">
        <w:rPr>
          <w:color w:val="000000"/>
        </w:rPr>
        <w:t xml:space="preserve"> </w:t>
      </w:r>
      <w:r w:rsidRPr="009627D6">
        <w:rPr>
          <w:color w:val="000000"/>
          <w:lang w:val="nl-BE"/>
        </w:rPr>
        <w:t xml:space="preserve">leerlingen, ouders en school. </w:t>
      </w:r>
      <w:r>
        <w:rPr>
          <w:color w:val="000000"/>
          <w:lang w:val="nl-BE"/>
        </w:rPr>
        <w:t xml:space="preserve">Gratis. </w:t>
      </w:r>
      <w:r w:rsidRPr="009627D6">
        <w:rPr>
          <w:color w:val="000000"/>
          <w:lang w:val="nl-BE"/>
        </w:rPr>
        <w:t xml:space="preserve">We werken </w:t>
      </w:r>
      <w:r>
        <w:rPr>
          <w:color w:val="000000"/>
          <w:lang w:val="nl-BE"/>
        </w:rPr>
        <w:t xml:space="preserve">op verschillende vlakken </w:t>
      </w:r>
      <w:r w:rsidRPr="009627D6">
        <w:rPr>
          <w:color w:val="000000"/>
          <w:lang w:val="nl-BE"/>
        </w:rPr>
        <w:t xml:space="preserve">samen met de school, maar we behoren er niet toe. Je kind kan dus gerust los van de school bij ons terecht. </w:t>
      </w:r>
      <w:r>
        <w:rPr>
          <w:color w:val="000000"/>
          <w:lang w:val="nl-BE"/>
        </w:rPr>
        <w:t xml:space="preserve">Je kan terecht </w:t>
      </w:r>
      <w:r w:rsidRPr="009627D6">
        <w:rPr>
          <w:color w:val="000000"/>
        </w:rPr>
        <w:t>bij het CLB dat samenwerkt met de school waar je kind ingeschreven is.</w:t>
      </w:r>
    </w:p>
    <w:p w:rsidR="00F920FF" w:rsidRPr="00C312DF" w:rsidRDefault="00F920FF" w:rsidP="00F920FF">
      <w:pPr>
        <w:pStyle w:val="Kop2"/>
      </w:pPr>
      <w:r w:rsidRPr="002D5F72">
        <w:t>Waarvoor</w:t>
      </w:r>
      <w:r w:rsidRPr="009627D6">
        <w:t xml:space="preserve"> kan je bij ons terecht? </w:t>
      </w:r>
    </w:p>
    <w:tbl>
      <w:tblPr>
        <w:tblW w:w="0" w:type="auto"/>
        <w:tblLook w:val="04A0" w:firstRow="1" w:lastRow="0" w:firstColumn="1" w:lastColumn="0" w:noHBand="0" w:noVBand="1"/>
      </w:tblPr>
      <w:tblGrid>
        <w:gridCol w:w="4786"/>
        <w:gridCol w:w="4850"/>
      </w:tblGrid>
      <w:tr w:rsidR="00F920FF" w:rsidRPr="009627D6" w:rsidTr="00C54A69">
        <w:tc>
          <w:tcPr>
            <w:tcW w:w="4786" w:type="dxa"/>
          </w:tcPr>
          <w:p w:rsidR="00F920FF" w:rsidRPr="009627D6" w:rsidRDefault="00F920FF" w:rsidP="00C54A69">
            <w:pPr>
              <w:numPr>
                <w:ilvl w:val="0"/>
                <w:numId w:val="44"/>
              </w:numPr>
              <w:spacing w:line="216" w:lineRule="auto"/>
              <w:rPr>
                <w:color w:val="000000"/>
                <w:lang w:val="nl-BE"/>
              </w:rPr>
            </w:pPr>
            <w:r w:rsidRPr="009627D6">
              <w:rPr>
                <w:color w:val="000000"/>
                <w:lang w:val="nl-BE"/>
              </w:rPr>
              <w:t>als je kind ergens mee zit of zich niet goed in zijn vel voelt;</w:t>
            </w:r>
          </w:p>
          <w:p w:rsidR="00F920FF" w:rsidRPr="009627D6" w:rsidRDefault="00F920FF" w:rsidP="00C54A69">
            <w:pPr>
              <w:numPr>
                <w:ilvl w:val="0"/>
                <w:numId w:val="44"/>
              </w:numPr>
              <w:spacing w:line="216" w:lineRule="auto"/>
              <w:rPr>
                <w:color w:val="000000"/>
                <w:lang w:val="nl-BE"/>
              </w:rPr>
            </w:pPr>
            <w:r w:rsidRPr="009627D6">
              <w:rPr>
                <w:color w:val="000000"/>
                <w:lang w:val="nl-BE"/>
              </w:rPr>
              <w:t>als je kind moeite heeft met leren;</w:t>
            </w:r>
          </w:p>
          <w:p w:rsidR="00F920FF" w:rsidRPr="009627D6" w:rsidRDefault="00F920FF" w:rsidP="00C54A69">
            <w:pPr>
              <w:numPr>
                <w:ilvl w:val="0"/>
                <w:numId w:val="44"/>
              </w:numPr>
              <w:spacing w:line="216" w:lineRule="auto"/>
              <w:rPr>
                <w:color w:val="000000"/>
              </w:rPr>
            </w:pPr>
            <w:r w:rsidRPr="009627D6">
              <w:rPr>
                <w:color w:val="000000"/>
              </w:rPr>
              <w:t xml:space="preserve">voor </w:t>
            </w:r>
            <w:r>
              <w:rPr>
                <w:color w:val="000000"/>
              </w:rPr>
              <w:t xml:space="preserve">hulp bij </w:t>
            </w:r>
            <w:r w:rsidRPr="009627D6">
              <w:rPr>
                <w:color w:val="000000"/>
              </w:rPr>
              <w:t>studie- en beroepskeuze;</w:t>
            </w:r>
          </w:p>
          <w:p w:rsidR="00F920FF" w:rsidRPr="009627D6" w:rsidRDefault="00F920FF" w:rsidP="00C54A69">
            <w:pPr>
              <w:numPr>
                <w:ilvl w:val="0"/>
                <w:numId w:val="44"/>
              </w:numPr>
              <w:spacing w:line="216" w:lineRule="auto"/>
              <w:rPr>
                <w:color w:val="000000"/>
                <w:lang w:val="nl-BE"/>
              </w:rPr>
            </w:pPr>
            <w:r w:rsidRPr="009627D6">
              <w:rPr>
                <w:color w:val="000000"/>
                <w:lang w:val="nl-BE"/>
              </w:rPr>
              <w:t xml:space="preserve">als er vragen zijn over </w:t>
            </w:r>
            <w:r>
              <w:rPr>
                <w:color w:val="000000"/>
                <w:lang w:val="nl-BE"/>
              </w:rPr>
              <w:t>de gezondheid van je kind</w:t>
            </w:r>
            <w:r w:rsidRPr="009627D6">
              <w:rPr>
                <w:color w:val="000000"/>
                <w:lang w:val="nl-BE"/>
              </w:rPr>
              <w:t>, lichaam... ;</w:t>
            </w:r>
          </w:p>
          <w:p w:rsidR="00F920FF" w:rsidRPr="009627D6" w:rsidRDefault="00F920FF" w:rsidP="00C54A69">
            <w:pPr>
              <w:numPr>
                <w:ilvl w:val="0"/>
                <w:numId w:val="44"/>
              </w:numPr>
              <w:spacing w:line="216" w:lineRule="auto"/>
              <w:rPr>
                <w:color w:val="000000"/>
              </w:rPr>
            </w:pPr>
            <w:r w:rsidRPr="009627D6">
              <w:rPr>
                <w:color w:val="000000"/>
              </w:rPr>
              <w:t>als je kind vragen heeft rond seks, vriendschap en verliefdheid;</w:t>
            </w:r>
          </w:p>
          <w:p w:rsidR="00F920FF" w:rsidRPr="009627D6" w:rsidRDefault="00F920FF" w:rsidP="00C54A69">
            <w:pPr>
              <w:numPr>
                <w:ilvl w:val="0"/>
                <w:numId w:val="44"/>
              </w:numPr>
              <w:spacing w:line="216" w:lineRule="auto"/>
              <w:rPr>
                <w:color w:val="000000"/>
              </w:rPr>
            </w:pPr>
            <w:r w:rsidRPr="009627D6">
              <w:rPr>
                <w:color w:val="000000"/>
              </w:rPr>
              <w:t xml:space="preserve">met vragen </w:t>
            </w:r>
            <w:r>
              <w:rPr>
                <w:color w:val="000000"/>
              </w:rPr>
              <w:t>over</w:t>
            </w:r>
            <w:r w:rsidRPr="009627D6">
              <w:rPr>
                <w:color w:val="000000"/>
              </w:rPr>
              <w:t xml:space="preserve"> inentingen.</w:t>
            </w:r>
          </w:p>
        </w:tc>
        <w:tc>
          <w:tcPr>
            <w:tcW w:w="4850" w:type="dxa"/>
          </w:tcPr>
          <w:p w:rsidR="00F920FF" w:rsidRPr="009627D6" w:rsidRDefault="00F920FF" w:rsidP="00C54A69">
            <w:pPr>
              <w:rPr>
                <w:color w:val="000000"/>
              </w:rPr>
            </w:pPr>
            <w:r w:rsidRPr="00C312DF">
              <w:rPr>
                <w:b/>
                <w:color w:val="000000"/>
              </w:rPr>
              <w:t>Een deel van wat we doen is verplicht.</w:t>
            </w:r>
            <w:r>
              <w:rPr>
                <w:color w:val="000000"/>
              </w:rPr>
              <w:t xml:space="preserve"> </w:t>
            </w:r>
            <w:r>
              <w:rPr>
                <w:color w:val="000000"/>
              </w:rPr>
              <w:br/>
            </w:r>
            <w:r w:rsidRPr="009627D6">
              <w:rPr>
                <w:color w:val="000000"/>
              </w:rPr>
              <w:t>Je kind moet naar het CLB...</w:t>
            </w:r>
          </w:p>
          <w:p w:rsidR="00F920FF" w:rsidRPr="009627D6" w:rsidRDefault="00F920FF" w:rsidP="00C54A69">
            <w:pPr>
              <w:numPr>
                <w:ilvl w:val="0"/>
                <w:numId w:val="45"/>
              </w:numPr>
              <w:spacing w:line="216" w:lineRule="auto"/>
              <w:jc w:val="both"/>
              <w:rPr>
                <w:color w:val="000000"/>
              </w:rPr>
            </w:pPr>
            <w:r w:rsidRPr="009627D6">
              <w:rPr>
                <w:color w:val="000000"/>
              </w:rPr>
              <w:t>op medisch onderzoek;</w:t>
            </w:r>
          </w:p>
          <w:p w:rsidR="00F920FF" w:rsidRPr="009627D6" w:rsidRDefault="00F920FF" w:rsidP="00C54A69">
            <w:pPr>
              <w:numPr>
                <w:ilvl w:val="0"/>
                <w:numId w:val="45"/>
              </w:numPr>
              <w:spacing w:line="216" w:lineRule="auto"/>
              <w:jc w:val="both"/>
              <w:rPr>
                <w:color w:val="000000"/>
              </w:rPr>
            </w:pPr>
            <w:r w:rsidRPr="009627D6">
              <w:rPr>
                <w:color w:val="000000"/>
              </w:rPr>
              <w:t>als het te vaak afwezig is op school (leerplicht);</w:t>
            </w:r>
          </w:p>
          <w:p w:rsidR="00F920FF" w:rsidRPr="009627D6" w:rsidRDefault="00F920FF" w:rsidP="00C54A69">
            <w:pPr>
              <w:numPr>
                <w:ilvl w:val="0"/>
                <w:numId w:val="45"/>
              </w:numPr>
              <w:spacing w:line="216" w:lineRule="auto"/>
              <w:jc w:val="both"/>
              <w:rPr>
                <w:color w:val="000000"/>
              </w:rPr>
            </w:pPr>
            <w:r w:rsidRPr="009627D6">
              <w:rPr>
                <w:color w:val="000000"/>
              </w:rPr>
              <w:t>voor een overstap naar het buitengewoon onderwijs;</w:t>
            </w:r>
          </w:p>
          <w:p w:rsidR="00F920FF" w:rsidRPr="009627D6" w:rsidRDefault="00F920FF" w:rsidP="00C54A69">
            <w:pPr>
              <w:numPr>
                <w:ilvl w:val="0"/>
                <w:numId w:val="45"/>
              </w:numPr>
              <w:spacing w:line="216" w:lineRule="auto"/>
              <w:jc w:val="both"/>
              <w:rPr>
                <w:color w:val="000000"/>
              </w:rPr>
            </w:pPr>
            <w:r w:rsidRPr="009627D6">
              <w:rPr>
                <w:color w:val="000000"/>
              </w:rPr>
              <w:t>om vroeger of net later aan de lagere school te beginnen;</w:t>
            </w:r>
          </w:p>
          <w:p w:rsidR="00F920FF" w:rsidRPr="009627D6" w:rsidRDefault="00F920FF" w:rsidP="00C54A69">
            <w:pPr>
              <w:numPr>
                <w:ilvl w:val="0"/>
                <w:numId w:val="45"/>
              </w:numPr>
              <w:spacing w:line="216" w:lineRule="auto"/>
              <w:jc w:val="both"/>
              <w:rPr>
                <w:color w:val="000000"/>
              </w:rPr>
            </w:pPr>
            <w:r w:rsidRPr="009627D6">
              <w:rPr>
                <w:color w:val="000000"/>
              </w:rPr>
              <w:t>bij een niet zo voor de hand liggende instap in het eerste leerjaar A of B van het secundair onderwijs.</w:t>
            </w:r>
          </w:p>
        </w:tc>
      </w:tr>
    </w:tbl>
    <w:p w:rsidR="00F920FF" w:rsidRPr="002D5F72" w:rsidRDefault="00F920FF" w:rsidP="00F920FF">
      <w:pPr>
        <w:pStyle w:val="Kop2"/>
      </w:pPr>
      <w:r w:rsidRPr="002D5F72">
        <w:t>Op onderzoek: het medisch consult</w:t>
      </w:r>
    </w:p>
    <w:tbl>
      <w:tblPr>
        <w:tblpPr w:rightFromText="142" w:topFromText="34" w:bottomFromText="34" w:vertAnchor="text" w:horzAnchor="margin" w:tblpY="63"/>
        <w:tblW w:w="0" w:type="auto"/>
        <w:tblLook w:val="0400" w:firstRow="0" w:lastRow="0" w:firstColumn="0" w:lastColumn="0" w:noHBand="0" w:noVBand="1"/>
      </w:tblPr>
      <w:tblGrid>
        <w:gridCol w:w="1951"/>
        <w:gridCol w:w="1134"/>
      </w:tblGrid>
      <w:tr w:rsidR="00F920FF" w:rsidRPr="009627D6" w:rsidTr="00C54A69">
        <w:tc>
          <w:tcPr>
            <w:tcW w:w="1951" w:type="dxa"/>
          </w:tcPr>
          <w:p w:rsidR="00F920FF" w:rsidRPr="009627D6" w:rsidRDefault="00F920FF" w:rsidP="00C54A69">
            <w:pPr>
              <w:numPr>
                <w:ilvl w:val="0"/>
                <w:numId w:val="46"/>
              </w:numPr>
              <w:spacing w:line="216" w:lineRule="auto"/>
              <w:jc w:val="both"/>
              <w:rPr>
                <w:color w:val="000000"/>
                <w:szCs w:val="16"/>
              </w:rPr>
            </w:pPr>
            <w:r w:rsidRPr="009627D6">
              <w:rPr>
                <w:color w:val="000000"/>
                <w:szCs w:val="16"/>
              </w:rPr>
              <w:t>1</w:t>
            </w:r>
            <w:r w:rsidRPr="009627D6">
              <w:rPr>
                <w:color w:val="000000"/>
                <w:szCs w:val="16"/>
                <w:vertAlign w:val="superscript"/>
              </w:rPr>
              <w:t>ste</w:t>
            </w:r>
            <w:r w:rsidRPr="009627D6">
              <w:rPr>
                <w:color w:val="000000"/>
                <w:szCs w:val="16"/>
              </w:rPr>
              <w:t xml:space="preserve"> kleuterklas</w:t>
            </w:r>
          </w:p>
        </w:tc>
        <w:tc>
          <w:tcPr>
            <w:tcW w:w="1134" w:type="dxa"/>
          </w:tcPr>
          <w:p w:rsidR="00F920FF" w:rsidRPr="009627D6" w:rsidRDefault="00F920FF" w:rsidP="00C54A69">
            <w:pPr>
              <w:ind w:right="98"/>
              <w:jc w:val="right"/>
              <w:rPr>
                <w:color w:val="000000"/>
                <w:szCs w:val="16"/>
              </w:rPr>
            </w:pPr>
            <w:r w:rsidRPr="009627D6">
              <w:rPr>
                <w:color w:val="000000"/>
                <w:szCs w:val="16"/>
              </w:rPr>
              <w:t>3 / 4 jaar</w:t>
            </w:r>
          </w:p>
        </w:tc>
      </w:tr>
      <w:tr w:rsidR="00F920FF" w:rsidRPr="009627D6" w:rsidTr="00C54A69">
        <w:tc>
          <w:tcPr>
            <w:tcW w:w="1951" w:type="dxa"/>
          </w:tcPr>
          <w:p w:rsidR="00F920FF" w:rsidRPr="009627D6" w:rsidRDefault="00F920FF" w:rsidP="00C54A69">
            <w:pPr>
              <w:numPr>
                <w:ilvl w:val="0"/>
                <w:numId w:val="46"/>
              </w:numPr>
              <w:spacing w:line="216" w:lineRule="auto"/>
              <w:jc w:val="both"/>
              <w:rPr>
                <w:color w:val="000000"/>
                <w:szCs w:val="16"/>
              </w:rPr>
            </w:pPr>
            <w:r w:rsidRPr="009627D6">
              <w:rPr>
                <w:color w:val="000000"/>
                <w:szCs w:val="16"/>
              </w:rPr>
              <w:t>2</w:t>
            </w:r>
            <w:r w:rsidRPr="009627D6">
              <w:rPr>
                <w:color w:val="000000"/>
                <w:szCs w:val="16"/>
                <w:vertAlign w:val="superscript"/>
              </w:rPr>
              <w:t>de</w:t>
            </w:r>
            <w:r w:rsidRPr="009627D6">
              <w:rPr>
                <w:color w:val="000000"/>
                <w:szCs w:val="16"/>
              </w:rPr>
              <w:t xml:space="preserve"> kleuterklas </w:t>
            </w:r>
          </w:p>
        </w:tc>
        <w:tc>
          <w:tcPr>
            <w:tcW w:w="1134" w:type="dxa"/>
          </w:tcPr>
          <w:p w:rsidR="00F920FF" w:rsidRPr="009627D6" w:rsidRDefault="00F920FF" w:rsidP="00C54A69">
            <w:pPr>
              <w:ind w:right="98"/>
              <w:jc w:val="right"/>
              <w:rPr>
                <w:color w:val="000000"/>
                <w:szCs w:val="16"/>
              </w:rPr>
            </w:pPr>
            <w:r w:rsidRPr="009627D6">
              <w:rPr>
                <w:color w:val="000000"/>
                <w:szCs w:val="16"/>
              </w:rPr>
              <w:t>4 / 5 jaar</w:t>
            </w:r>
          </w:p>
        </w:tc>
      </w:tr>
      <w:tr w:rsidR="00F920FF" w:rsidRPr="009627D6" w:rsidTr="00C54A69">
        <w:tc>
          <w:tcPr>
            <w:tcW w:w="1951" w:type="dxa"/>
          </w:tcPr>
          <w:p w:rsidR="00F920FF" w:rsidRPr="009627D6" w:rsidRDefault="00F920FF" w:rsidP="00C54A69">
            <w:pPr>
              <w:numPr>
                <w:ilvl w:val="0"/>
                <w:numId w:val="46"/>
              </w:numPr>
              <w:spacing w:line="216" w:lineRule="auto"/>
              <w:jc w:val="both"/>
              <w:rPr>
                <w:color w:val="000000"/>
                <w:szCs w:val="16"/>
              </w:rPr>
            </w:pPr>
            <w:r w:rsidRPr="009627D6">
              <w:rPr>
                <w:color w:val="000000"/>
                <w:szCs w:val="16"/>
              </w:rPr>
              <w:t>1</w:t>
            </w:r>
            <w:r w:rsidRPr="009627D6">
              <w:rPr>
                <w:color w:val="000000"/>
                <w:szCs w:val="16"/>
                <w:vertAlign w:val="superscript"/>
              </w:rPr>
              <w:t>ste</w:t>
            </w:r>
            <w:r w:rsidRPr="009627D6">
              <w:rPr>
                <w:color w:val="000000"/>
                <w:szCs w:val="16"/>
              </w:rPr>
              <w:t xml:space="preserve"> lagere school</w:t>
            </w:r>
          </w:p>
        </w:tc>
        <w:tc>
          <w:tcPr>
            <w:tcW w:w="1134" w:type="dxa"/>
          </w:tcPr>
          <w:p w:rsidR="00F920FF" w:rsidRPr="009627D6" w:rsidRDefault="00F920FF" w:rsidP="00C54A69">
            <w:pPr>
              <w:ind w:right="98"/>
              <w:jc w:val="right"/>
              <w:rPr>
                <w:color w:val="000000"/>
                <w:szCs w:val="16"/>
              </w:rPr>
            </w:pPr>
            <w:r w:rsidRPr="009627D6">
              <w:rPr>
                <w:color w:val="000000"/>
                <w:szCs w:val="16"/>
              </w:rPr>
              <w:t>6 / 7 jaar</w:t>
            </w:r>
          </w:p>
        </w:tc>
      </w:tr>
      <w:tr w:rsidR="00F920FF" w:rsidRPr="009627D6" w:rsidTr="00C54A69">
        <w:tc>
          <w:tcPr>
            <w:tcW w:w="1951" w:type="dxa"/>
          </w:tcPr>
          <w:p w:rsidR="00F920FF" w:rsidRPr="009627D6" w:rsidRDefault="00F920FF" w:rsidP="00C54A69">
            <w:pPr>
              <w:numPr>
                <w:ilvl w:val="0"/>
                <w:numId w:val="46"/>
              </w:numPr>
              <w:spacing w:line="216" w:lineRule="auto"/>
              <w:jc w:val="both"/>
              <w:rPr>
                <w:color w:val="000000"/>
                <w:szCs w:val="16"/>
              </w:rPr>
            </w:pPr>
            <w:r w:rsidRPr="009627D6">
              <w:rPr>
                <w:color w:val="000000"/>
                <w:szCs w:val="16"/>
              </w:rPr>
              <w:t>3</w:t>
            </w:r>
            <w:r w:rsidRPr="009627D6">
              <w:rPr>
                <w:color w:val="000000"/>
                <w:szCs w:val="16"/>
                <w:vertAlign w:val="superscript"/>
              </w:rPr>
              <w:t>de</w:t>
            </w:r>
            <w:r w:rsidRPr="009627D6">
              <w:rPr>
                <w:color w:val="000000"/>
                <w:szCs w:val="16"/>
              </w:rPr>
              <w:t xml:space="preserve"> lagere school</w:t>
            </w:r>
          </w:p>
        </w:tc>
        <w:tc>
          <w:tcPr>
            <w:tcW w:w="1134" w:type="dxa"/>
          </w:tcPr>
          <w:p w:rsidR="00F920FF" w:rsidRPr="009627D6" w:rsidRDefault="00F920FF" w:rsidP="00C54A69">
            <w:pPr>
              <w:ind w:right="98"/>
              <w:jc w:val="right"/>
              <w:rPr>
                <w:color w:val="000000"/>
                <w:szCs w:val="16"/>
              </w:rPr>
            </w:pPr>
            <w:r w:rsidRPr="009627D6">
              <w:rPr>
                <w:color w:val="000000"/>
                <w:szCs w:val="16"/>
              </w:rPr>
              <w:t>8 / 9 jaar</w:t>
            </w:r>
          </w:p>
        </w:tc>
      </w:tr>
      <w:tr w:rsidR="00F920FF" w:rsidRPr="009627D6" w:rsidTr="00C54A69">
        <w:tc>
          <w:tcPr>
            <w:tcW w:w="1951" w:type="dxa"/>
          </w:tcPr>
          <w:p w:rsidR="00F920FF" w:rsidRPr="009627D6" w:rsidRDefault="00F920FF" w:rsidP="00C54A69">
            <w:pPr>
              <w:numPr>
                <w:ilvl w:val="0"/>
                <w:numId w:val="46"/>
              </w:numPr>
              <w:spacing w:line="216" w:lineRule="auto"/>
              <w:jc w:val="both"/>
              <w:rPr>
                <w:color w:val="000000"/>
                <w:szCs w:val="16"/>
              </w:rPr>
            </w:pPr>
            <w:r w:rsidRPr="009627D6">
              <w:rPr>
                <w:color w:val="000000"/>
                <w:szCs w:val="16"/>
              </w:rPr>
              <w:t>5</w:t>
            </w:r>
            <w:r w:rsidRPr="009627D6">
              <w:rPr>
                <w:color w:val="000000"/>
                <w:szCs w:val="16"/>
                <w:vertAlign w:val="superscript"/>
              </w:rPr>
              <w:t>de</w:t>
            </w:r>
            <w:r w:rsidRPr="009627D6">
              <w:rPr>
                <w:color w:val="000000"/>
                <w:szCs w:val="16"/>
              </w:rPr>
              <w:t xml:space="preserve"> lagere school</w:t>
            </w:r>
          </w:p>
        </w:tc>
        <w:tc>
          <w:tcPr>
            <w:tcW w:w="1134" w:type="dxa"/>
          </w:tcPr>
          <w:p w:rsidR="00F920FF" w:rsidRPr="009627D6" w:rsidRDefault="00F920FF" w:rsidP="00C54A69">
            <w:pPr>
              <w:ind w:right="98"/>
              <w:jc w:val="right"/>
              <w:rPr>
                <w:color w:val="000000"/>
                <w:szCs w:val="16"/>
              </w:rPr>
            </w:pPr>
            <w:r w:rsidRPr="009627D6">
              <w:rPr>
                <w:color w:val="000000"/>
                <w:szCs w:val="16"/>
              </w:rPr>
              <w:t>10 / 11 jaar</w:t>
            </w:r>
          </w:p>
        </w:tc>
      </w:tr>
    </w:tbl>
    <w:p w:rsidR="00F920FF" w:rsidRPr="009627D6" w:rsidRDefault="00F920FF" w:rsidP="00F920FF">
      <w:pPr>
        <w:jc w:val="both"/>
        <w:rPr>
          <w:color w:val="000000"/>
        </w:rPr>
      </w:pPr>
      <w:r w:rsidRPr="009627D6">
        <w:rPr>
          <w:color w:val="000000"/>
        </w:rPr>
        <w:t>Elke leerling moet verschillende kere</w:t>
      </w:r>
      <w:r>
        <w:rPr>
          <w:color w:val="000000"/>
        </w:rPr>
        <w:t>n op onderzoek bij de CLB-arts en verpleegkundige</w:t>
      </w:r>
      <w:r w:rsidRPr="009627D6">
        <w:rPr>
          <w:color w:val="000000"/>
        </w:rPr>
        <w:t>. D</w:t>
      </w:r>
      <w:r>
        <w:rPr>
          <w:color w:val="000000"/>
        </w:rPr>
        <w:t>ez</w:t>
      </w:r>
      <w:r w:rsidRPr="009627D6">
        <w:rPr>
          <w:color w:val="000000"/>
        </w:rPr>
        <w:t xml:space="preserve">e onderzoeken zijn verplicht. In het gewoon onderwijs is dat in vaste leerjaren, in het buitengewoon onderwijs </w:t>
      </w:r>
      <w:r>
        <w:rPr>
          <w:color w:val="000000"/>
        </w:rPr>
        <w:t>op leeftijden. O</w:t>
      </w:r>
      <w:r w:rsidRPr="00CF0408">
        <w:rPr>
          <w:color w:val="000000"/>
        </w:rPr>
        <w:t xml:space="preserve">ok bij leerlingen die het eerste jaar beginnen in </w:t>
      </w:r>
      <w:r>
        <w:rPr>
          <w:color w:val="000000"/>
        </w:rPr>
        <w:t xml:space="preserve">de centra voor leren en werken </w:t>
      </w:r>
      <w:r w:rsidRPr="00CF0408">
        <w:rPr>
          <w:color w:val="000000"/>
        </w:rPr>
        <w:t>of een erkende vorming aanvatten, voert de CLB-arts een medisch onderzoek uit.</w:t>
      </w:r>
    </w:p>
    <w:p w:rsidR="00F920FF" w:rsidRPr="009627D6" w:rsidRDefault="00F920FF" w:rsidP="00F920FF">
      <w:pPr>
        <w:jc w:val="both"/>
        <w:rPr>
          <w:color w:val="000000"/>
        </w:rPr>
      </w:pPr>
      <w:r w:rsidRPr="009627D6">
        <w:rPr>
          <w:color w:val="000000"/>
        </w:rPr>
        <w:t>Tijdens het onderzoek mag je kind aan de verpleegster en de dokter altijd vragen stellen. Je k</w:t>
      </w:r>
      <w:r>
        <w:rPr>
          <w:color w:val="000000"/>
        </w:rPr>
        <w:t xml:space="preserve">an </w:t>
      </w:r>
      <w:r w:rsidRPr="009627D6">
        <w:rPr>
          <w:color w:val="000000"/>
        </w:rPr>
        <w:t>ook</w:t>
      </w:r>
      <w:r>
        <w:rPr>
          <w:color w:val="000000"/>
        </w:rPr>
        <w:t xml:space="preserve"> met de dokter een afspraak</w:t>
      </w:r>
      <w:r w:rsidRPr="009627D6">
        <w:rPr>
          <w:color w:val="000000"/>
        </w:rPr>
        <w:t xml:space="preserve"> maken op een later tijdstip. </w:t>
      </w:r>
    </w:p>
    <w:p w:rsidR="00F920FF" w:rsidRPr="009627D6" w:rsidRDefault="00F920FF" w:rsidP="00F920FF">
      <w:pPr>
        <w:jc w:val="both"/>
        <w:rPr>
          <w:color w:val="000000"/>
        </w:rPr>
      </w:pPr>
      <w:r>
        <w:rPr>
          <w:color w:val="000000"/>
        </w:rPr>
        <w:t xml:space="preserve">Je kan de onderzoeken door een </w:t>
      </w:r>
      <w:r w:rsidRPr="009627D6">
        <w:rPr>
          <w:color w:val="000000"/>
        </w:rPr>
        <w:t xml:space="preserve">andere arts </w:t>
      </w:r>
      <w:r>
        <w:rPr>
          <w:color w:val="000000"/>
        </w:rPr>
        <w:t xml:space="preserve">laten </w:t>
      </w:r>
      <w:r w:rsidRPr="009627D6">
        <w:rPr>
          <w:color w:val="000000"/>
        </w:rPr>
        <w:t>uit</w:t>
      </w:r>
      <w:r>
        <w:rPr>
          <w:color w:val="000000"/>
        </w:rPr>
        <w:t>voeren,</w:t>
      </w:r>
      <w:r w:rsidRPr="009627D6">
        <w:rPr>
          <w:color w:val="000000"/>
        </w:rPr>
        <w:t xml:space="preserve"> maar daar zijn enkele voorwaarden aan verbonden. Die vraag je best aan je CLB. </w:t>
      </w:r>
    </w:p>
    <w:tbl>
      <w:tblPr>
        <w:tblW w:w="9712" w:type="dxa"/>
        <w:tblLook w:val="04A0" w:firstRow="1" w:lastRow="0" w:firstColumn="1" w:lastColumn="0" w:noHBand="0" w:noVBand="1"/>
      </w:tblPr>
      <w:tblGrid>
        <w:gridCol w:w="3085"/>
        <w:gridCol w:w="1903"/>
        <w:gridCol w:w="1216"/>
        <w:gridCol w:w="3508"/>
      </w:tblGrid>
      <w:tr w:rsidR="00F920FF" w:rsidRPr="002D5F72" w:rsidTr="00C54A69">
        <w:tc>
          <w:tcPr>
            <w:tcW w:w="3085" w:type="dxa"/>
          </w:tcPr>
          <w:p w:rsidR="00F920FF" w:rsidRPr="002D5F72" w:rsidRDefault="00F920FF" w:rsidP="00C54A69">
            <w:pPr>
              <w:pStyle w:val="Kop2"/>
            </w:pPr>
            <w:r w:rsidRPr="002D5F72">
              <w:t>Inentingen</w:t>
            </w:r>
          </w:p>
        </w:tc>
        <w:tc>
          <w:tcPr>
            <w:tcW w:w="3119" w:type="dxa"/>
            <w:gridSpan w:val="2"/>
            <w:vAlign w:val="bottom"/>
          </w:tcPr>
          <w:p w:rsidR="00F920FF" w:rsidRPr="002D5F72" w:rsidRDefault="00F920FF" w:rsidP="00C54A69">
            <w:pPr>
              <w:pStyle w:val="Kop2"/>
            </w:pPr>
          </w:p>
        </w:tc>
        <w:tc>
          <w:tcPr>
            <w:tcW w:w="3508" w:type="dxa"/>
            <w:vAlign w:val="bottom"/>
          </w:tcPr>
          <w:p w:rsidR="00F920FF" w:rsidRPr="002D5F72" w:rsidRDefault="00F920FF" w:rsidP="00C54A69">
            <w:pPr>
              <w:rPr>
                <w:b/>
              </w:rPr>
            </w:pPr>
            <w:r w:rsidRPr="002D5F72">
              <w:rPr>
                <w:b/>
              </w:rPr>
              <w:t>Welke inentingen kan je krijgen?</w:t>
            </w:r>
          </w:p>
        </w:tc>
      </w:tr>
      <w:tr w:rsidR="00F920FF" w:rsidRPr="009627D6" w:rsidTr="00C54A69">
        <w:tc>
          <w:tcPr>
            <w:tcW w:w="3085" w:type="dxa"/>
            <w:vMerge w:val="restart"/>
          </w:tcPr>
          <w:p w:rsidR="00F920FF" w:rsidRPr="009627D6" w:rsidRDefault="00F920FF" w:rsidP="00C54A69">
            <w:pPr>
              <w:rPr>
                <w:color w:val="000000"/>
              </w:rPr>
            </w:pPr>
            <w:r w:rsidRPr="009627D6">
              <w:rPr>
                <w:color w:val="000000"/>
              </w:rPr>
              <w:t>Het CLB biedt gratis inentin</w:t>
            </w:r>
            <w:r>
              <w:rPr>
                <w:color w:val="000000"/>
              </w:rPr>
              <w:t xml:space="preserve">gen aan. Daarbij volgen we het </w:t>
            </w:r>
            <w:r w:rsidRPr="009627D6">
              <w:rPr>
                <w:color w:val="000000"/>
              </w:rPr>
              <w:t xml:space="preserve">vaccinatieprogramma dat door de overheid is aanbevolen. </w:t>
            </w:r>
          </w:p>
          <w:p w:rsidR="00F920FF" w:rsidRPr="009627D6" w:rsidRDefault="00F920FF" w:rsidP="00C54A69">
            <w:pPr>
              <w:rPr>
                <w:color w:val="000000"/>
              </w:rPr>
            </w:pPr>
            <w:r w:rsidRPr="009627D6">
              <w:rPr>
                <w:color w:val="000000"/>
              </w:rPr>
              <w:t xml:space="preserve">Om </w:t>
            </w:r>
            <w:r>
              <w:rPr>
                <w:color w:val="000000"/>
              </w:rPr>
              <w:t>ingeënt te worden</w:t>
            </w:r>
            <w:r w:rsidRPr="009627D6">
              <w:rPr>
                <w:color w:val="000000"/>
              </w:rPr>
              <w:t xml:space="preserve"> moeten de ouders toestemming geven. </w:t>
            </w:r>
          </w:p>
        </w:tc>
        <w:tc>
          <w:tcPr>
            <w:tcW w:w="1903" w:type="dxa"/>
          </w:tcPr>
          <w:p w:rsidR="00F920FF" w:rsidRPr="009627D6" w:rsidRDefault="00F920FF" w:rsidP="00C54A69">
            <w:pPr>
              <w:numPr>
                <w:ilvl w:val="0"/>
                <w:numId w:val="46"/>
              </w:numPr>
              <w:spacing w:line="216" w:lineRule="auto"/>
              <w:ind w:left="355" w:hanging="320"/>
              <w:jc w:val="both"/>
              <w:rPr>
                <w:color w:val="000000"/>
                <w:szCs w:val="16"/>
              </w:rPr>
            </w:pPr>
            <w:r w:rsidRPr="009627D6">
              <w:rPr>
                <w:color w:val="000000"/>
                <w:szCs w:val="16"/>
              </w:rPr>
              <w:t>1</w:t>
            </w:r>
            <w:r w:rsidRPr="009627D6">
              <w:rPr>
                <w:color w:val="000000"/>
                <w:szCs w:val="16"/>
                <w:vertAlign w:val="superscript"/>
              </w:rPr>
              <w:t>ste</w:t>
            </w:r>
            <w:r w:rsidRPr="009627D6">
              <w:rPr>
                <w:color w:val="000000"/>
                <w:szCs w:val="16"/>
              </w:rPr>
              <w:t xml:space="preserve"> lagere school</w:t>
            </w:r>
          </w:p>
        </w:tc>
        <w:tc>
          <w:tcPr>
            <w:tcW w:w="1216" w:type="dxa"/>
          </w:tcPr>
          <w:p w:rsidR="00F920FF" w:rsidRPr="009627D6" w:rsidRDefault="00F920FF" w:rsidP="00C54A69">
            <w:pPr>
              <w:jc w:val="right"/>
              <w:rPr>
                <w:color w:val="000000"/>
                <w:szCs w:val="16"/>
              </w:rPr>
            </w:pPr>
            <w:r w:rsidRPr="009627D6">
              <w:rPr>
                <w:color w:val="000000"/>
                <w:szCs w:val="16"/>
              </w:rPr>
              <w:t>6 / 7 jaar</w:t>
            </w:r>
          </w:p>
        </w:tc>
        <w:tc>
          <w:tcPr>
            <w:tcW w:w="3508" w:type="dxa"/>
          </w:tcPr>
          <w:p w:rsidR="00F920FF" w:rsidRPr="009627D6" w:rsidRDefault="00F920FF" w:rsidP="00C54A69">
            <w:pPr>
              <w:spacing w:line="276" w:lineRule="auto"/>
              <w:jc w:val="both"/>
              <w:rPr>
                <w:color w:val="000000"/>
              </w:rPr>
            </w:pPr>
            <w:r w:rsidRPr="009627D6">
              <w:rPr>
                <w:color w:val="000000"/>
              </w:rPr>
              <w:t>Polio (Kinderverlamming), Difterie (Kroep), Tetanus (Klem), Kinkhoest</w:t>
            </w:r>
          </w:p>
        </w:tc>
      </w:tr>
      <w:tr w:rsidR="00F920FF" w:rsidRPr="009627D6" w:rsidTr="00C54A69">
        <w:tc>
          <w:tcPr>
            <w:tcW w:w="3085" w:type="dxa"/>
            <w:vMerge/>
          </w:tcPr>
          <w:p w:rsidR="00F920FF" w:rsidRPr="009627D6" w:rsidRDefault="00F920FF" w:rsidP="00C54A69">
            <w:pPr>
              <w:jc w:val="both"/>
              <w:rPr>
                <w:color w:val="000000"/>
                <w:szCs w:val="16"/>
              </w:rPr>
            </w:pPr>
          </w:p>
        </w:tc>
        <w:tc>
          <w:tcPr>
            <w:tcW w:w="1903" w:type="dxa"/>
          </w:tcPr>
          <w:p w:rsidR="00F920FF" w:rsidRPr="009627D6" w:rsidRDefault="00F920FF" w:rsidP="00C54A69">
            <w:pPr>
              <w:numPr>
                <w:ilvl w:val="0"/>
                <w:numId w:val="46"/>
              </w:numPr>
              <w:spacing w:line="216" w:lineRule="auto"/>
              <w:ind w:left="355" w:hanging="320"/>
              <w:jc w:val="both"/>
              <w:rPr>
                <w:color w:val="000000"/>
                <w:szCs w:val="16"/>
              </w:rPr>
            </w:pPr>
            <w:r w:rsidRPr="009627D6">
              <w:rPr>
                <w:color w:val="000000"/>
                <w:szCs w:val="16"/>
              </w:rPr>
              <w:t>5</w:t>
            </w:r>
            <w:r w:rsidRPr="009627D6">
              <w:rPr>
                <w:color w:val="000000"/>
                <w:szCs w:val="16"/>
                <w:vertAlign w:val="superscript"/>
              </w:rPr>
              <w:t>de</w:t>
            </w:r>
            <w:r w:rsidRPr="009627D6">
              <w:rPr>
                <w:color w:val="000000"/>
                <w:szCs w:val="16"/>
              </w:rPr>
              <w:t xml:space="preserve"> lagere school</w:t>
            </w:r>
          </w:p>
        </w:tc>
        <w:tc>
          <w:tcPr>
            <w:tcW w:w="1216" w:type="dxa"/>
          </w:tcPr>
          <w:p w:rsidR="00F920FF" w:rsidRPr="009627D6" w:rsidRDefault="00F920FF" w:rsidP="00C54A69">
            <w:pPr>
              <w:jc w:val="right"/>
              <w:rPr>
                <w:color w:val="000000"/>
                <w:szCs w:val="16"/>
              </w:rPr>
            </w:pPr>
            <w:r w:rsidRPr="009627D6">
              <w:rPr>
                <w:color w:val="000000"/>
                <w:szCs w:val="16"/>
              </w:rPr>
              <w:t>10 / 11 jaar</w:t>
            </w:r>
          </w:p>
        </w:tc>
        <w:tc>
          <w:tcPr>
            <w:tcW w:w="3508" w:type="dxa"/>
          </w:tcPr>
          <w:p w:rsidR="00F920FF" w:rsidRPr="009627D6" w:rsidRDefault="00F920FF" w:rsidP="00C54A69">
            <w:pPr>
              <w:spacing w:line="276" w:lineRule="auto"/>
              <w:jc w:val="both"/>
              <w:rPr>
                <w:color w:val="000000"/>
              </w:rPr>
            </w:pPr>
            <w:r w:rsidRPr="009627D6">
              <w:rPr>
                <w:color w:val="000000"/>
              </w:rPr>
              <w:t>Mazelen, Bof (Dikoor), Rubella (Rode hond)</w:t>
            </w:r>
          </w:p>
        </w:tc>
      </w:tr>
      <w:tr w:rsidR="00F920FF" w:rsidRPr="009627D6" w:rsidTr="00C54A69">
        <w:trPr>
          <w:trHeight w:hRule="exact" w:val="113"/>
        </w:trPr>
        <w:tc>
          <w:tcPr>
            <w:tcW w:w="3085" w:type="dxa"/>
            <w:vMerge/>
          </w:tcPr>
          <w:p w:rsidR="00F920FF" w:rsidRPr="009627D6" w:rsidRDefault="00F920FF" w:rsidP="00C54A69">
            <w:pPr>
              <w:jc w:val="both"/>
              <w:rPr>
                <w:color w:val="000000"/>
                <w:szCs w:val="16"/>
              </w:rPr>
            </w:pPr>
          </w:p>
        </w:tc>
        <w:tc>
          <w:tcPr>
            <w:tcW w:w="1903" w:type="dxa"/>
          </w:tcPr>
          <w:p w:rsidR="00F920FF" w:rsidRPr="009627D6" w:rsidRDefault="00F920FF" w:rsidP="00C54A69">
            <w:pPr>
              <w:ind w:left="595" w:hanging="320"/>
              <w:jc w:val="both"/>
              <w:rPr>
                <w:color w:val="000000"/>
                <w:szCs w:val="16"/>
              </w:rPr>
            </w:pPr>
          </w:p>
        </w:tc>
        <w:tc>
          <w:tcPr>
            <w:tcW w:w="1216" w:type="dxa"/>
          </w:tcPr>
          <w:p w:rsidR="00F920FF" w:rsidRPr="009627D6" w:rsidRDefault="00F920FF" w:rsidP="00C54A69">
            <w:pPr>
              <w:jc w:val="right"/>
              <w:rPr>
                <w:color w:val="000000"/>
                <w:szCs w:val="16"/>
              </w:rPr>
            </w:pPr>
          </w:p>
        </w:tc>
        <w:tc>
          <w:tcPr>
            <w:tcW w:w="3508" w:type="dxa"/>
          </w:tcPr>
          <w:p w:rsidR="00F920FF" w:rsidRPr="009627D6" w:rsidRDefault="00F920FF" w:rsidP="00C54A69">
            <w:pPr>
              <w:spacing w:line="276" w:lineRule="auto"/>
              <w:jc w:val="both"/>
              <w:rPr>
                <w:color w:val="000000"/>
              </w:rPr>
            </w:pPr>
          </w:p>
        </w:tc>
      </w:tr>
    </w:tbl>
    <w:p w:rsidR="00F920FF" w:rsidRPr="002D5F72" w:rsidRDefault="00F920FF" w:rsidP="00F920FF">
      <w:pPr>
        <w:pStyle w:val="Kop2"/>
      </w:pPr>
      <w:r w:rsidRPr="002D5F72">
        <w:t>CLB-dossier</w:t>
      </w:r>
    </w:p>
    <w:p w:rsidR="00F920FF" w:rsidRPr="009627D6" w:rsidRDefault="00F920FF" w:rsidP="00F920FF">
      <w:pPr>
        <w:jc w:val="both"/>
        <w:rPr>
          <w:color w:val="000000"/>
        </w:rPr>
      </w:pPr>
      <w:r>
        <w:rPr>
          <w:color w:val="000000"/>
        </w:rPr>
        <w:t xml:space="preserve">Als </w:t>
      </w:r>
      <w:r w:rsidRPr="009627D6">
        <w:rPr>
          <w:color w:val="000000"/>
        </w:rPr>
        <w:t>je kind bij ons voor begeleiding</w:t>
      </w:r>
      <w:r>
        <w:rPr>
          <w:color w:val="000000"/>
        </w:rPr>
        <w:t xml:space="preserve"> komt</w:t>
      </w:r>
      <w:r w:rsidRPr="009627D6">
        <w:rPr>
          <w:color w:val="000000"/>
        </w:rPr>
        <w:t xml:space="preserve">, dan maken we een dossier. Daarin </w:t>
      </w:r>
      <w:r>
        <w:rPr>
          <w:color w:val="000000"/>
        </w:rPr>
        <w:t>noteren we</w:t>
      </w:r>
      <w:r w:rsidRPr="009627D6">
        <w:rPr>
          <w:color w:val="000000"/>
        </w:rPr>
        <w:t xml:space="preserve"> alles wat met </w:t>
      </w:r>
      <w:smartTag w:uri="urn:schemas-microsoft-com:office:smarttags" w:element="PersonName">
        <w:r w:rsidRPr="009627D6">
          <w:rPr>
            <w:color w:val="000000"/>
          </w:rPr>
          <w:t>jo</w:t>
        </w:r>
      </w:smartTag>
      <w:r w:rsidRPr="009627D6">
        <w:rPr>
          <w:color w:val="000000"/>
        </w:rPr>
        <w:t>uw kind en de begeleiding te maken heeft. We houden ons uiteraard aan enkele regels:</w:t>
      </w:r>
    </w:p>
    <w:p w:rsidR="00F920FF" w:rsidRPr="009627D6" w:rsidRDefault="00F920FF" w:rsidP="00F920FF">
      <w:pPr>
        <w:numPr>
          <w:ilvl w:val="0"/>
          <w:numId w:val="43"/>
        </w:numPr>
        <w:spacing w:line="216" w:lineRule="auto"/>
        <w:jc w:val="both"/>
        <w:rPr>
          <w:color w:val="000000"/>
        </w:rPr>
      </w:pPr>
      <w:r w:rsidRPr="009627D6">
        <w:rPr>
          <w:color w:val="000000"/>
        </w:rPr>
        <w:t xml:space="preserve">In het dossier komen enkel gegevens die nodig zijn voor de begeleiding. </w:t>
      </w:r>
    </w:p>
    <w:p w:rsidR="00F920FF" w:rsidRPr="009627D6" w:rsidRDefault="00F920FF" w:rsidP="00F920FF">
      <w:pPr>
        <w:numPr>
          <w:ilvl w:val="0"/>
          <w:numId w:val="43"/>
        </w:numPr>
        <w:spacing w:line="216" w:lineRule="auto"/>
        <w:jc w:val="both"/>
        <w:rPr>
          <w:color w:val="000000"/>
        </w:rPr>
      </w:pPr>
      <w:r w:rsidRPr="009627D6">
        <w:rPr>
          <w:color w:val="000000"/>
        </w:rPr>
        <w:t xml:space="preserve">We behandelen de gegevens met de nodige discretie en zorgvuldigheid. </w:t>
      </w:r>
    </w:p>
    <w:p w:rsidR="00F920FF" w:rsidRDefault="00F920FF" w:rsidP="00F920FF">
      <w:pPr>
        <w:numPr>
          <w:ilvl w:val="0"/>
          <w:numId w:val="43"/>
        </w:numPr>
        <w:spacing w:line="216" w:lineRule="auto"/>
        <w:jc w:val="both"/>
        <w:rPr>
          <w:color w:val="000000"/>
        </w:rPr>
      </w:pPr>
      <w:r w:rsidRPr="009627D6">
        <w:rPr>
          <w:color w:val="000000"/>
        </w:rPr>
        <w:t xml:space="preserve">We houden ons aan het beroepsgeheim en het ‘decreet rechtspositie minderjarigen’. </w:t>
      </w:r>
    </w:p>
    <w:p w:rsidR="00F920FF" w:rsidRDefault="00F920FF" w:rsidP="00F920FF">
      <w:pPr>
        <w:jc w:val="both"/>
        <w:rPr>
          <w:color w:val="000000"/>
        </w:rPr>
      </w:pPr>
      <w:r>
        <w:rPr>
          <w:color w:val="000000"/>
        </w:rPr>
        <w:t>De CLB schoolteamverantwoordelijke kan aanwezig zijn tijdens een multidisciplinair overleg, een klassenraad of een cel leerlingenbegeleiding.  Relevante informatie, die belangrijk is voor de leerlingbegeleiding door het CLB, kan opgenomen worden in het CLB-dossier.</w:t>
      </w:r>
    </w:p>
    <w:p w:rsidR="00F920FF" w:rsidRPr="009627D6" w:rsidRDefault="00F920FF" w:rsidP="00F920FF">
      <w:pPr>
        <w:jc w:val="both"/>
        <w:rPr>
          <w:color w:val="000000"/>
        </w:rPr>
      </w:pPr>
    </w:p>
    <w:p w:rsidR="00F920FF" w:rsidRPr="009627D6" w:rsidRDefault="00F920FF" w:rsidP="00F920FF">
      <w:pPr>
        <w:jc w:val="both"/>
        <w:rPr>
          <w:b/>
          <w:color w:val="000000"/>
        </w:rPr>
      </w:pPr>
      <w:r w:rsidRPr="009627D6">
        <w:rPr>
          <w:b/>
          <w:color w:val="000000"/>
        </w:rPr>
        <w:t xml:space="preserve">Het dossier inkijken? </w:t>
      </w:r>
    </w:p>
    <w:p w:rsidR="00F920FF" w:rsidRPr="009627D6" w:rsidRDefault="00F920FF" w:rsidP="00F920FF">
      <w:pPr>
        <w:jc w:val="both"/>
        <w:rPr>
          <w:color w:val="000000"/>
        </w:rPr>
      </w:pPr>
      <w:r w:rsidRPr="009627D6">
        <w:rPr>
          <w:color w:val="000000"/>
        </w:rPr>
        <w:t xml:space="preserve">Vanaf 12 jaar mag je kind </w:t>
      </w:r>
      <w:r>
        <w:rPr>
          <w:color w:val="000000"/>
        </w:rPr>
        <w:t>een gedeelte van dit dossier inkijken.</w:t>
      </w:r>
      <w:r w:rsidRPr="009627D6">
        <w:rPr>
          <w:color w:val="000000"/>
        </w:rPr>
        <w:t xml:space="preserve"> Ouders of voogd mogen het dossier dan enkel inkijken met de  toestemming van de leerling. </w:t>
      </w:r>
      <w:r>
        <w:rPr>
          <w:color w:val="000000"/>
        </w:rPr>
        <w:t xml:space="preserve">Is je </w:t>
      </w:r>
      <w:r w:rsidRPr="009627D6">
        <w:rPr>
          <w:color w:val="000000"/>
        </w:rPr>
        <w:t xml:space="preserve">kind </w:t>
      </w:r>
      <w:smartTag w:uri="urn:schemas-microsoft-com:office:smarttags" w:element="PersonName">
        <w:r w:rsidRPr="009627D6">
          <w:rPr>
            <w:color w:val="000000"/>
          </w:rPr>
          <w:t>jo</w:t>
        </w:r>
      </w:smartTag>
      <w:r w:rsidRPr="009627D6">
        <w:rPr>
          <w:color w:val="000000"/>
        </w:rPr>
        <w:t xml:space="preserve">nger dan 12 jaar, dan mag je als ouder of voogd </w:t>
      </w:r>
      <w:r>
        <w:rPr>
          <w:color w:val="000000"/>
        </w:rPr>
        <w:t xml:space="preserve">(een deel van ) </w:t>
      </w:r>
      <w:r w:rsidRPr="009627D6">
        <w:rPr>
          <w:color w:val="000000"/>
        </w:rPr>
        <w:t xml:space="preserve">het dossier inkijken. </w:t>
      </w:r>
      <w:r>
        <w:rPr>
          <w:color w:val="000000"/>
        </w:rPr>
        <w:t xml:space="preserve">Inkijken gebeurt wel altijd samen met een gesprek om uitleg te geven.  </w:t>
      </w:r>
      <w:r w:rsidRPr="009627D6">
        <w:rPr>
          <w:color w:val="000000"/>
        </w:rPr>
        <w:t xml:space="preserve">Voor gezondheidsgegevens bijvoorbeeld beslist de arts. </w:t>
      </w:r>
    </w:p>
    <w:p w:rsidR="00F920FF" w:rsidRPr="009627D6" w:rsidRDefault="00F920FF" w:rsidP="00F920FF">
      <w:pPr>
        <w:jc w:val="both"/>
        <w:rPr>
          <w:color w:val="000000"/>
        </w:rPr>
      </w:pPr>
      <w:r w:rsidRPr="009627D6">
        <w:rPr>
          <w:color w:val="000000"/>
        </w:rPr>
        <w:t>Je k</w:t>
      </w:r>
      <w:r>
        <w:rPr>
          <w:color w:val="000000"/>
        </w:rPr>
        <w:t>an</w:t>
      </w:r>
      <w:r w:rsidRPr="009627D6">
        <w:rPr>
          <w:color w:val="000000"/>
        </w:rPr>
        <w:t xml:space="preserve"> een kopie vragen van de gegevens die je mag inkijken. Die kopie is erg vertrouwelijk en mag niet voor iets anders dienen dan jeugdhulp. </w:t>
      </w:r>
    </w:p>
    <w:p w:rsidR="00F920FF" w:rsidRPr="009627D6" w:rsidRDefault="00F920FF" w:rsidP="00F920FF">
      <w:pPr>
        <w:jc w:val="both"/>
        <w:rPr>
          <w:color w:val="000000"/>
        </w:rPr>
      </w:pPr>
    </w:p>
    <w:p w:rsidR="00F920FF" w:rsidRPr="009627D6" w:rsidRDefault="00F920FF" w:rsidP="00F920FF">
      <w:pPr>
        <w:jc w:val="both"/>
        <w:rPr>
          <w:color w:val="000000"/>
        </w:rPr>
      </w:pPr>
      <w:r w:rsidRPr="009627D6">
        <w:rPr>
          <w:color w:val="000000"/>
        </w:rPr>
        <w:t>Je k</w:t>
      </w:r>
      <w:r>
        <w:rPr>
          <w:color w:val="000000"/>
        </w:rPr>
        <w:t xml:space="preserve">an </w:t>
      </w:r>
      <w:r w:rsidRPr="009627D6">
        <w:rPr>
          <w:color w:val="000000"/>
        </w:rPr>
        <w:t xml:space="preserve">vragen om sommige gegevens niet in het dossier op te nemen. Daarvoor moet je wel een ernstige reden hebben. Het mag bovendien niet gaan om gegevens die we verplicht verwerken, zoals de resultaten van de medische onderzoeken. </w:t>
      </w:r>
    </w:p>
    <w:p w:rsidR="00F920FF" w:rsidRPr="002D5F72" w:rsidRDefault="00F920FF" w:rsidP="00F920FF">
      <w:pPr>
        <w:pStyle w:val="Kop2"/>
      </w:pPr>
      <w:r w:rsidRPr="002D5F72">
        <w:t>Naar een andere school</w:t>
      </w:r>
    </w:p>
    <w:p w:rsidR="00F920FF" w:rsidRPr="009627D6" w:rsidRDefault="00F920FF" w:rsidP="00F920FF">
      <w:pPr>
        <w:jc w:val="both"/>
        <w:rPr>
          <w:color w:val="000000"/>
        </w:rPr>
      </w:pPr>
      <w:r>
        <w:rPr>
          <w:color w:val="000000"/>
        </w:rPr>
        <w:t xml:space="preserve">Als </w:t>
      </w:r>
      <w:r w:rsidRPr="009627D6">
        <w:rPr>
          <w:color w:val="000000"/>
        </w:rPr>
        <w:t xml:space="preserve">je kind naar een andere school </w:t>
      </w:r>
      <w:r>
        <w:rPr>
          <w:color w:val="000000"/>
        </w:rPr>
        <w:t xml:space="preserve">gaat, </w:t>
      </w:r>
      <w:r w:rsidRPr="009627D6">
        <w:rPr>
          <w:color w:val="000000"/>
        </w:rPr>
        <w:t xml:space="preserve">dan gaat het dossier naar het CLB waar die school mee samenwerkt. Je </w:t>
      </w:r>
      <w:r>
        <w:rPr>
          <w:color w:val="000000"/>
        </w:rPr>
        <w:t>kan</w:t>
      </w:r>
      <w:r w:rsidRPr="009627D6">
        <w:rPr>
          <w:color w:val="000000"/>
        </w:rPr>
        <w:t xml:space="preserve"> je daartegen verzetten maar sommige gegevens geven we verplicht door. Dat kan je niet weigeren: identificatiegegevens, gegevens over leerplicht, inentingen, medisch on</w:t>
      </w:r>
      <w:r>
        <w:rPr>
          <w:color w:val="000000"/>
        </w:rPr>
        <w:t xml:space="preserve">derzoek en de opvolging hiervan, </w:t>
      </w:r>
      <w:r w:rsidRPr="00FA5D4D">
        <w:rPr>
          <w:color w:val="000000"/>
        </w:rPr>
        <w:t xml:space="preserve">(indien van toepassing) een kopie van het gemotiveerd verslag of (indien van toepassing) een kopie van het verslag tot toegang geeft tot het buitengewoon onderwijs.  </w:t>
      </w:r>
    </w:p>
    <w:p w:rsidR="00F920FF" w:rsidRPr="009627D6" w:rsidRDefault="00F920FF" w:rsidP="00F920FF">
      <w:pPr>
        <w:jc w:val="both"/>
        <w:rPr>
          <w:color w:val="000000"/>
        </w:rPr>
      </w:pPr>
      <w:r>
        <w:rPr>
          <w:color w:val="000000"/>
        </w:rPr>
        <w:t>Als je niet wil</w:t>
      </w:r>
      <w:r w:rsidRPr="009627D6">
        <w:rPr>
          <w:color w:val="000000"/>
        </w:rPr>
        <w:t xml:space="preserve"> dat het hele dossier naar het nieuwe CLB gaat dan moet je dat binnen de 10 dagen na je inschrijving in de andere school schriftelijk laten weten aan je (oude) CLB. Dat moet zo snel omdat je dossier anders automatisch verhuist met je inschrijving. </w:t>
      </w:r>
      <w:r w:rsidRPr="00FA5D4D">
        <w:rPr>
          <w:color w:val="000000"/>
        </w:rPr>
        <w:t>Bi</w:t>
      </w:r>
      <w:r>
        <w:rPr>
          <w:color w:val="000000"/>
        </w:rPr>
        <w:t>j</w:t>
      </w:r>
      <w:r w:rsidRPr="00FA5D4D">
        <w:rPr>
          <w:color w:val="000000"/>
        </w:rPr>
        <w:t xml:space="preserve"> een inschrijving voor een volgend schooljaar wordt het dossier pas na 1 september overgedragen.  </w:t>
      </w:r>
    </w:p>
    <w:p w:rsidR="00F920FF" w:rsidRDefault="00F920FF" w:rsidP="00F920FF">
      <w:pPr>
        <w:pStyle w:val="Kop2"/>
      </w:pPr>
      <w:r>
        <w:t>Een klacht?</w:t>
      </w:r>
    </w:p>
    <w:p w:rsidR="00F920FF" w:rsidRDefault="00F920FF" w:rsidP="00F920FF">
      <w:r w:rsidRPr="00BE3DC8">
        <w:t>Heb je een klacht, dan luisteren we daar graag naar. Elk CLB heeft een vaste werkwijze om klachten te behandelen. Dat garandeert dat elke klacht de nodige aanda</w:t>
      </w:r>
      <w:r>
        <w:t>cht krijgt en met zorg behandeld</w:t>
      </w:r>
      <w:r w:rsidRPr="00BE3DC8">
        <w:t xml:space="preserve"> wordt. De procedure kan je vragen aan je CLB-medewerker of de directeur van je CLB</w:t>
      </w:r>
      <w:r>
        <w:t xml:space="preserve"> </w:t>
      </w:r>
      <w:r w:rsidRPr="00BE3DC8">
        <w:t>en vind je terug op onze website</w:t>
      </w:r>
      <w:r>
        <w:t>.</w:t>
      </w:r>
    </w:p>
    <w:p w:rsidR="00F920FF" w:rsidRDefault="00F920FF" w:rsidP="00F920FF"/>
    <w:p w:rsidR="00F920FF" w:rsidRDefault="00F920FF" w:rsidP="00F920FF"/>
    <w:p w:rsidR="00F920FF" w:rsidRDefault="00F920FF" w:rsidP="00F920FF">
      <w:pPr>
        <w:rPr>
          <w:rFonts w:ascii="Verdana" w:hAnsi="Verdana"/>
          <w:b/>
          <w:i/>
          <w:sz w:val="24"/>
          <w:szCs w:val="24"/>
        </w:rPr>
      </w:pPr>
      <w:r w:rsidRPr="006A1216">
        <w:rPr>
          <w:rFonts w:ascii="Verdana" w:hAnsi="Verdana"/>
          <w:b/>
          <w:i/>
          <w:sz w:val="24"/>
          <w:szCs w:val="24"/>
        </w:rPr>
        <w:t>Doorgeven van leerlingengegevens</w:t>
      </w:r>
      <w:r>
        <w:rPr>
          <w:rFonts w:ascii="Verdana" w:hAnsi="Verdana"/>
          <w:b/>
          <w:i/>
          <w:sz w:val="24"/>
          <w:szCs w:val="24"/>
        </w:rPr>
        <w:t xml:space="preserve"> bij schoolverandering.</w:t>
      </w:r>
    </w:p>
    <w:p w:rsidR="00F920FF" w:rsidRDefault="00F920FF" w:rsidP="00F920FF">
      <w:pPr>
        <w:rPr>
          <w:rFonts w:ascii="Verdana" w:hAnsi="Verdana"/>
          <w:b/>
          <w:i/>
          <w:sz w:val="24"/>
          <w:szCs w:val="24"/>
        </w:rPr>
      </w:pPr>
    </w:p>
    <w:p w:rsidR="00F920FF" w:rsidRDefault="00F920FF" w:rsidP="00F920FF">
      <w:pPr>
        <w:rPr>
          <w:rFonts w:ascii="Verdana" w:hAnsi="Verdana"/>
          <w:i/>
          <w:sz w:val="24"/>
          <w:szCs w:val="24"/>
        </w:rPr>
      </w:pPr>
      <w:r>
        <w:rPr>
          <w:rFonts w:ascii="Verdana" w:hAnsi="Verdana"/>
          <w:i/>
          <w:sz w:val="24"/>
          <w:szCs w:val="24"/>
        </w:rPr>
        <w:t xml:space="preserve">Ouders kunnen zich niet verzetten tegen het doorgeven van gegevens die door de regelgeving worden verplicht. Scholen moeten een kopie van een gemotiveerd verslag en een verslag dat toegang geeft tot het Buitengewoon Onderwijs steeds bezorgen aan de nieuwe school. </w:t>
      </w:r>
    </w:p>
    <w:p w:rsidR="00121AD5" w:rsidRDefault="00121AD5" w:rsidP="00F920FF">
      <w:pPr>
        <w:rPr>
          <w:rFonts w:ascii="Verdana" w:hAnsi="Verdana"/>
          <w:i/>
          <w:sz w:val="24"/>
          <w:szCs w:val="24"/>
        </w:rPr>
      </w:pPr>
    </w:p>
    <w:p w:rsidR="00121AD5" w:rsidRDefault="00121AD5" w:rsidP="00F920FF">
      <w:pPr>
        <w:rPr>
          <w:rFonts w:ascii="Verdana" w:hAnsi="Verdana"/>
          <w:b/>
          <w:i/>
          <w:sz w:val="24"/>
          <w:szCs w:val="24"/>
        </w:rPr>
      </w:pPr>
      <w:r>
        <w:rPr>
          <w:rFonts w:ascii="Verdana" w:hAnsi="Verdana"/>
          <w:b/>
          <w:i/>
          <w:sz w:val="24"/>
          <w:szCs w:val="24"/>
        </w:rPr>
        <w:t xml:space="preserve">Leerlingen die de overstap maken naar het secundair onderwijs. </w:t>
      </w:r>
    </w:p>
    <w:p w:rsidR="00121AD5" w:rsidRDefault="00121AD5" w:rsidP="00F920FF">
      <w:pPr>
        <w:rPr>
          <w:rFonts w:ascii="Verdana" w:hAnsi="Verdana"/>
          <w:b/>
          <w:i/>
          <w:sz w:val="24"/>
          <w:szCs w:val="24"/>
        </w:rPr>
      </w:pPr>
    </w:p>
    <w:p w:rsidR="00121AD5" w:rsidRPr="00121AD5" w:rsidRDefault="003202C3" w:rsidP="00F920FF">
      <w:pPr>
        <w:rPr>
          <w:rFonts w:ascii="Verdana" w:hAnsi="Verdana"/>
          <w:i/>
          <w:sz w:val="24"/>
          <w:szCs w:val="24"/>
        </w:rPr>
      </w:pPr>
      <w:r>
        <w:rPr>
          <w:rFonts w:ascii="Verdana" w:hAnsi="Verdana"/>
          <w:i/>
          <w:sz w:val="24"/>
          <w:szCs w:val="24"/>
        </w:rPr>
        <w:t>Wanneer leerlingen de leeftijd bereiken waarop ze de overstap kunnen maken naar het secundair onderwijs, worden de naam en adresgegevens overgemaakt aan het Lokaal Overlegplatform Antwerpen basisonderwijs. Deze gebruikt de gegevens exclusief om op naam van de leerling informatie over het inschrijven in het 1</w:t>
      </w:r>
      <w:r w:rsidRPr="003202C3">
        <w:rPr>
          <w:rFonts w:ascii="Verdana" w:hAnsi="Verdana"/>
          <w:i/>
          <w:sz w:val="24"/>
          <w:szCs w:val="24"/>
          <w:vertAlign w:val="superscript"/>
        </w:rPr>
        <w:t>ste</w:t>
      </w:r>
      <w:r>
        <w:rPr>
          <w:rFonts w:ascii="Verdana" w:hAnsi="Verdana"/>
          <w:i/>
          <w:sz w:val="24"/>
          <w:szCs w:val="24"/>
        </w:rPr>
        <w:t xml:space="preserve"> jaar van het secundair onderwijs toe te sturen. </w:t>
      </w:r>
    </w:p>
    <w:p w:rsidR="00F920FF" w:rsidRPr="006A1216" w:rsidRDefault="00F920FF" w:rsidP="00F920FF">
      <w:pPr>
        <w:rPr>
          <w:i/>
        </w:rPr>
      </w:pPr>
    </w:p>
    <w:p w:rsidR="00F920FF" w:rsidRDefault="00F920FF" w:rsidP="00F920FF"/>
    <w:p w:rsidR="00F920FF" w:rsidRPr="006C7333" w:rsidRDefault="00F920FF" w:rsidP="00F920FF"/>
    <w:p w:rsidR="00F920FF" w:rsidRPr="00D43CCB" w:rsidRDefault="00F920FF" w:rsidP="00F920FF">
      <w:pPr>
        <w:pStyle w:val="Koptekst"/>
        <w:numPr>
          <w:ilvl w:val="1"/>
          <w:numId w:val="1"/>
        </w:numPr>
        <w:tabs>
          <w:tab w:val="clear" w:pos="4536"/>
          <w:tab w:val="clear" w:pos="9072"/>
        </w:tabs>
        <w:jc w:val="both"/>
        <w:rPr>
          <w:rFonts w:ascii="Verdana" w:hAnsi="Verdana"/>
          <w:b/>
          <w:i/>
          <w:iCs/>
          <w:sz w:val="24"/>
          <w:szCs w:val="24"/>
        </w:rPr>
      </w:pPr>
      <w:r w:rsidRPr="00D43CCB">
        <w:rPr>
          <w:rFonts w:ascii="Verdana" w:hAnsi="Verdana"/>
          <w:b/>
          <w:i/>
          <w:iCs/>
          <w:sz w:val="24"/>
          <w:szCs w:val="24"/>
        </w:rPr>
        <w:t>De organisatie van de schooluren</w:t>
      </w:r>
    </w:p>
    <w:p w:rsidR="00F920FF" w:rsidRPr="00D43CCB" w:rsidRDefault="00F920FF" w:rsidP="00F920FF">
      <w:pPr>
        <w:widowControl w:val="0"/>
        <w:jc w:val="both"/>
        <w:rPr>
          <w:rFonts w:ascii="Verdana" w:hAnsi="Verdana"/>
          <w:b/>
          <w:i/>
          <w:iCs/>
          <w:snapToGrid w:val="0"/>
          <w:sz w:val="24"/>
          <w:szCs w:val="24"/>
          <w:u w:val="single"/>
        </w:rPr>
      </w:pP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 xml:space="preserve">Aanvang van de lessen: * </w:t>
      </w:r>
      <w:r w:rsidRPr="00D43CCB">
        <w:rPr>
          <w:rFonts w:ascii="Verdana" w:hAnsi="Verdana"/>
          <w:i/>
          <w:iCs/>
          <w:snapToGrid w:val="0"/>
          <w:sz w:val="24"/>
          <w:szCs w:val="24"/>
        </w:rPr>
        <w:t>lagere school</w:t>
      </w:r>
      <w:r w:rsidRPr="00D43CCB">
        <w:rPr>
          <w:rFonts w:ascii="Verdana" w:hAnsi="Verdana"/>
          <w:i/>
          <w:iCs/>
          <w:snapToGrid w:val="0"/>
          <w:sz w:val="24"/>
          <w:szCs w:val="24"/>
        </w:rPr>
        <w:tab/>
        <w:t>voormiddag</w:t>
      </w:r>
      <w:r w:rsidRPr="00D43CCB">
        <w:rPr>
          <w:rFonts w:ascii="Verdana" w:hAnsi="Verdana"/>
          <w:i/>
          <w:iCs/>
          <w:snapToGrid w:val="0"/>
          <w:sz w:val="24"/>
          <w:szCs w:val="24"/>
        </w:rPr>
        <w:tab/>
      </w:r>
      <w:r>
        <w:rPr>
          <w:rFonts w:ascii="Verdana" w:hAnsi="Verdana"/>
          <w:i/>
          <w:iCs/>
          <w:snapToGrid w:val="0"/>
          <w:sz w:val="24"/>
          <w:szCs w:val="24"/>
        </w:rPr>
        <w:t xml:space="preserve">         </w:t>
      </w:r>
      <w:r w:rsidRPr="00D43CCB">
        <w:rPr>
          <w:rFonts w:ascii="Verdana" w:hAnsi="Verdana"/>
          <w:i/>
          <w:iCs/>
          <w:snapToGrid w:val="0"/>
          <w:sz w:val="24"/>
          <w:szCs w:val="24"/>
        </w:rPr>
        <w:t>08.25u. - 11.45u.</w:t>
      </w: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sidRPr="00D43CCB">
        <w:rPr>
          <w:rFonts w:ascii="Verdana" w:hAnsi="Verdana"/>
          <w:i/>
          <w:iCs/>
          <w:snapToGrid w:val="0"/>
          <w:sz w:val="24"/>
          <w:szCs w:val="24"/>
        </w:rPr>
        <w:t>namiddag</w:t>
      </w:r>
      <w:r w:rsidRPr="00D43CCB">
        <w:rPr>
          <w:rFonts w:ascii="Verdana" w:hAnsi="Verdana"/>
          <w:i/>
          <w:iCs/>
          <w:snapToGrid w:val="0"/>
          <w:sz w:val="24"/>
          <w:szCs w:val="24"/>
        </w:rPr>
        <w:tab/>
      </w:r>
      <w:r>
        <w:rPr>
          <w:rFonts w:ascii="Verdana" w:hAnsi="Verdana"/>
          <w:i/>
          <w:iCs/>
          <w:snapToGrid w:val="0"/>
          <w:sz w:val="24"/>
          <w:szCs w:val="24"/>
        </w:rPr>
        <w:t xml:space="preserve">        </w:t>
      </w:r>
      <w:r w:rsidRPr="001431BD">
        <w:rPr>
          <w:rFonts w:ascii="Verdana" w:hAnsi="Verdana"/>
          <w:bCs/>
          <w:i/>
          <w:iCs/>
          <w:snapToGrid w:val="0"/>
          <w:sz w:val="24"/>
          <w:szCs w:val="24"/>
        </w:rPr>
        <w:t>13.00u. - 15.20u</w:t>
      </w:r>
      <w:r w:rsidRPr="00D43CCB">
        <w:rPr>
          <w:rFonts w:ascii="Verdana" w:hAnsi="Verdana"/>
          <w:i/>
          <w:iCs/>
          <w:snapToGrid w:val="0"/>
          <w:sz w:val="24"/>
          <w:szCs w:val="24"/>
        </w:rPr>
        <w:t xml:space="preserve">. </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t xml:space="preserve">  * kleuterschool</w:t>
      </w:r>
      <w:r>
        <w:rPr>
          <w:rFonts w:ascii="Verdana" w:hAnsi="Verdana"/>
          <w:i/>
          <w:iCs/>
          <w:snapToGrid w:val="0"/>
          <w:sz w:val="24"/>
          <w:szCs w:val="24"/>
        </w:rPr>
        <w:tab/>
      </w:r>
      <w:r w:rsidRPr="00D43CCB">
        <w:rPr>
          <w:rFonts w:ascii="Verdana" w:hAnsi="Verdana"/>
          <w:i/>
          <w:iCs/>
          <w:snapToGrid w:val="0"/>
          <w:sz w:val="24"/>
          <w:szCs w:val="24"/>
        </w:rPr>
        <w:t>voormiddag</w:t>
      </w:r>
      <w:r w:rsidRPr="00D43CCB">
        <w:rPr>
          <w:rFonts w:ascii="Verdana" w:hAnsi="Verdana"/>
          <w:i/>
          <w:iCs/>
          <w:snapToGrid w:val="0"/>
          <w:sz w:val="24"/>
          <w:szCs w:val="24"/>
        </w:rPr>
        <w:tab/>
      </w:r>
      <w:r>
        <w:rPr>
          <w:rFonts w:ascii="Verdana" w:hAnsi="Verdana"/>
          <w:i/>
          <w:iCs/>
          <w:snapToGrid w:val="0"/>
          <w:sz w:val="24"/>
          <w:szCs w:val="24"/>
        </w:rPr>
        <w:t xml:space="preserve">         </w:t>
      </w:r>
      <w:r w:rsidRPr="00D43CCB">
        <w:rPr>
          <w:rFonts w:ascii="Verdana" w:hAnsi="Verdana"/>
          <w:i/>
          <w:iCs/>
          <w:snapToGrid w:val="0"/>
          <w:sz w:val="24"/>
          <w:szCs w:val="24"/>
        </w:rPr>
        <w:t>08.25u. - 11.45u.</w:t>
      </w:r>
    </w:p>
    <w:p w:rsidR="00F920FF" w:rsidRPr="001431BD" w:rsidRDefault="00F920FF" w:rsidP="00F920FF">
      <w:pPr>
        <w:widowControl w:val="0"/>
        <w:jc w:val="both"/>
        <w:rPr>
          <w:rFonts w:ascii="Verdana" w:hAnsi="Verdana"/>
          <w:bCs/>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r w:rsidRPr="00D43CCB">
        <w:rPr>
          <w:rFonts w:ascii="Verdana" w:hAnsi="Verdana"/>
          <w:i/>
          <w:iCs/>
          <w:snapToGrid w:val="0"/>
          <w:sz w:val="24"/>
          <w:szCs w:val="24"/>
        </w:rPr>
        <w:t>namiddag</w:t>
      </w:r>
      <w:r w:rsidRPr="00D43CCB">
        <w:rPr>
          <w:rFonts w:ascii="Verdana" w:hAnsi="Verdana"/>
          <w:i/>
          <w:iCs/>
          <w:snapToGrid w:val="0"/>
          <w:sz w:val="24"/>
          <w:szCs w:val="24"/>
        </w:rPr>
        <w:tab/>
      </w:r>
      <w:r>
        <w:rPr>
          <w:rFonts w:ascii="Verdana" w:hAnsi="Verdana"/>
          <w:i/>
          <w:iCs/>
          <w:snapToGrid w:val="0"/>
          <w:sz w:val="24"/>
          <w:szCs w:val="24"/>
        </w:rPr>
        <w:t xml:space="preserve">        </w:t>
      </w:r>
      <w:r w:rsidRPr="001431BD">
        <w:rPr>
          <w:rFonts w:ascii="Verdana" w:hAnsi="Verdana"/>
          <w:bCs/>
          <w:i/>
          <w:iCs/>
          <w:snapToGrid w:val="0"/>
          <w:sz w:val="24"/>
          <w:szCs w:val="24"/>
        </w:rPr>
        <w:t>13.00u. - 15.20u.</w:t>
      </w:r>
    </w:p>
    <w:p w:rsidR="00F920FF" w:rsidRPr="001431BD" w:rsidRDefault="00F920FF" w:rsidP="00F920FF">
      <w:pPr>
        <w:widowControl w:val="0"/>
        <w:jc w:val="both"/>
        <w:rPr>
          <w:rFonts w:ascii="Verdana" w:hAnsi="Verdana"/>
          <w:bCs/>
          <w:i/>
          <w:iCs/>
          <w:snapToGrid w:val="0"/>
          <w:sz w:val="24"/>
          <w:szCs w:val="24"/>
        </w:rPr>
      </w:pPr>
      <w:r w:rsidRPr="001431BD">
        <w:rPr>
          <w:rFonts w:ascii="Verdana" w:hAnsi="Verdana"/>
          <w:bCs/>
          <w:i/>
          <w:iCs/>
          <w:snapToGrid w:val="0"/>
          <w:sz w:val="24"/>
          <w:szCs w:val="24"/>
        </w:rPr>
        <w:t xml:space="preserve"> </w:t>
      </w:r>
    </w:p>
    <w:p w:rsidR="00F920FF" w:rsidRPr="00D8482D" w:rsidRDefault="00F920FF" w:rsidP="00F920FF">
      <w:pPr>
        <w:widowControl w:val="0"/>
        <w:jc w:val="both"/>
        <w:outlineLvl w:val="0"/>
        <w:rPr>
          <w:rFonts w:ascii="Verdana" w:hAnsi="Verdana"/>
          <w:b/>
          <w:i/>
          <w:iCs/>
          <w:snapToGrid w:val="0"/>
          <w:sz w:val="24"/>
          <w:szCs w:val="24"/>
        </w:rPr>
      </w:pPr>
      <w:r w:rsidRPr="00D8482D">
        <w:rPr>
          <w:rFonts w:ascii="Verdana" w:hAnsi="Verdana"/>
          <w:b/>
          <w:i/>
          <w:iCs/>
          <w:snapToGrid w:val="0"/>
          <w:sz w:val="24"/>
          <w:szCs w:val="24"/>
        </w:rPr>
        <w:t>Er is vrijaf op woensdagnamiddag, zaterdag en zondag.</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Wij rekenen er stellig op dat alle kinderen tijdig op school aanwezig zijn. Ook voor de kleuters is dit zeer belangrijk! Bij de aanvang van de lessen gaan</w:t>
      </w:r>
      <w:r>
        <w:rPr>
          <w:rFonts w:ascii="Verdana" w:hAnsi="Verdana"/>
          <w:i/>
          <w:iCs/>
          <w:snapToGrid w:val="0"/>
          <w:sz w:val="24"/>
          <w:szCs w:val="24"/>
        </w:rPr>
        <w:t xml:space="preserve">      </w:t>
      </w:r>
      <w:r w:rsidRPr="00D43CCB">
        <w:rPr>
          <w:rFonts w:ascii="Verdana" w:hAnsi="Verdana"/>
          <w:i/>
          <w:iCs/>
          <w:snapToGrid w:val="0"/>
          <w:sz w:val="24"/>
          <w:szCs w:val="24"/>
        </w:rPr>
        <w:t xml:space="preserve"> ’s morgens en ’s middags de poorten op slot. Kinderen die te laat komen of te laat worden gebracht, belle</w:t>
      </w:r>
      <w:r>
        <w:rPr>
          <w:rFonts w:ascii="Verdana" w:hAnsi="Verdana"/>
          <w:i/>
          <w:iCs/>
          <w:snapToGrid w:val="0"/>
          <w:sz w:val="24"/>
          <w:szCs w:val="24"/>
        </w:rPr>
        <w:t xml:space="preserve">n aan langs de Jan de </w:t>
      </w:r>
      <w:proofErr w:type="spellStart"/>
      <w:r>
        <w:rPr>
          <w:rFonts w:ascii="Verdana" w:hAnsi="Verdana"/>
          <w:i/>
          <w:iCs/>
          <w:snapToGrid w:val="0"/>
          <w:sz w:val="24"/>
          <w:szCs w:val="24"/>
        </w:rPr>
        <w:t>Voslei</w:t>
      </w:r>
      <w:proofErr w:type="spellEnd"/>
      <w:r>
        <w:rPr>
          <w:rFonts w:ascii="Verdana" w:hAnsi="Verdana"/>
          <w:i/>
          <w:iCs/>
          <w:snapToGrid w:val="0"/>
          <w:sz w:val="24"/>
          <w:szCs w:val="24"/>
        </w:rPr>
        <w:t xml:space="preserve"> 23A.</w:t>
      </w:r>
      <w:r w:rsidRPr="00D43CCB">
        <w:rPr>
          <w:rFonts w:ascii="Verdana" w:hAnsi="Verdana"/>
          <w:i/>
          <w:iCs/>
          <w:snapToGrid w:val="0"/>
          <w:sz w:val="24"/>
          <w:szCs w:val="24"/>
        </w:rPr>
        <w:t xml:space="preserve"> </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Zend uw kinderen niet te vroeg naar school (voorschools toezicht uitgezonderd).</w:t>
      </w:r>
      <w:r>
        <w:rPr>
          <w:rFonts w:ascii="Verdana" w:hAnsi="Verdana"/>
          <w:i/>
          <w:iCs/>
          <w:snapToGrid w:val="0"/>
          <w:sz w:val="24"/>
          <w:szCs w:val="24"/>
        </w:rPr>
        <w:t xml:space="preserve"> Als uw kind naar huis gaat eten ’s m</w:t>
      </w:r>
      <w:r w:rsidRPr="00D43CCB">
        <w:rPr>
          <w:rFonts w:ascii="Verdana" w:hAnsi="Verdana"/>
          <w:i/>
          <w:iCs/>
          <w:snapToGrid w:val="0"/>
          <w:sz w:val="24"/>
          <w:szCs w:val="24"/>
        </w:rPr>
        <w:t>iddags</w:t>
      </w:r>
      <w:r>
        <w:rPr>
          <w:rFonts w:ascii="Verdana" w:hAnsi="Verdana"/>
          <w:i/>
          <w:iCs/>
          <w:snapToGrid w:val="0"/>
          <w:sz w:val="24"/>
          <w:szCs w:val="24"/>
        </w:rPr>
        <w:t xml:space="preserve"> kan het pas </w:t>
      </w:r>
      <w:r w:rsidRPr="00D43CCB">
        <w:rPr>
          <w:rFonts w:ascii="Verdana" w:hAnsi="Verdana"/>
          <w:i/>
          <w:iCs/>
          <w:snapToGrid w:val="0"/>
          <w:sz w:val="24"/>
          <w:szCs w:val="24"/>
        </w:rPr>
        <w:t>om 12.45 uur</w:t>
      </w:r>
      <w:r>
        <w:rPr>
          <w:rFonts w:ascii="Verdana" w:hAnsi="Verdana"/>
          <w:i/>
          <w:iCs/>
          <w:snapToGrid w:val="0"/>
          <w:sz w:val="24"/>
          <w:szCs w:val="24"/>
        </w:rPr>
        <w:t xml:space="preserve"> terug op school binnen, want dan gaat de groene poort open tot 13.00u</w:t>
      </w:r>
      <w:r w:rsidRPr="00D43CCB">
        <w:rPr>
          <w:rFonts w:ascii="Verdana" w:hAnsi="Verdana"/>
          <w:i/>
          <w:iCs/>
          <w:snapToGrid w:val="0"/>
          <w:sz w:val="24"/>
          <w:szCs w:val="24"/>
        </w:rPr>
        <w:t xml:space="preserve">. Zonder toezicht </w:t>
      </w:r>
      <w:r w:rsidRPr="00D43CCB">
        <w:rPr>
          <w:rFonts w:ascii="Verdana" w:hAnsi="Verdana"/>
          <w:i/>
          <w:iCs/>
          <w:snapToGrid w:val="0"/>
          <w:sz w:val="24"/>
          <w:szCs w:val="24"/>
        </w:rPr>
        <w:lastRenderedPageBreak/>
        <w:t xml:space="preserve">zijn zij niet verzekerd tegen ongevallen en kan de school niet aansprakelijk gesteld worden. </w:t>
      </w:r>
    </w:p>
    <w:p w:rsidR="00F920FF" w:rsidRPr="00D43CCB" w:rsidRDefault="00F920FF" w:rsidP="00F920FF">
      <w:pPr>
        <w:widowControl w:val="0"/>
        <w:jc w:val="both"/>
        <w:rPr>
          <w:rFonts w:ascii="Verdana" w:hAnsi="Verdana"/>
          <w:i/>
          <w:iCs/>
          <w:snapToGrid w:val="0"/>
          <w:sz w:val="24"/>
          <w:szCs w:val="24"/>
        </w:rPr>
      </w:pPr>
    </w:p>
    <w:p w:rsidR="00F920FF" w:rsidRPr="00134E84" w:rsidRDefault="00F920FF" w:rsidP="00F920FF">
      <w:pPr>
        <w:widowControl w:val="0"/>
        <w:jc w:val="both"/>
        <w:rPr>
          <w:rFonts w:ascii="Verdana" w:hAnsi="Verdana"/>
          <w:b/>
          <w:bCs/>
          <w:i/>
          <w:iCs/>
          <w:snapToGrid w:val="0"/>
          <w:sz w:val="24"/>
          <w:szCs w:val="24"/>
        </w:rPr>
      </w:pPr>
      <w:r w:rsidRPr="00134E84">
        <w:rPr>
          <w:rFonts w:ascii="Verdana" w:hAnsi="Verdana"/>
          <w:b/>
          <w:bCs/>
          <w:i/>
          <w:iCs/>
          <w:snapToGrid w:val="0"/>
          <w:sz w:val="24"/>
          <w:szCs w:val="24"/>
        </w:rPr>
        <w:t>Bij een gesloten poort</w:t>
      </w:r>
      <w:r>
        <w:rPr>
          <w:rFonts w:ascii="Verdana" w:hAnsi="Verdana"/>
          <w:b/>
          <w:bCs/>
          <w:i/>
          <w:iCs/>
          <w:snapToGrid w:val="0"/>
          <w:sz w:val="24"/>
          <w:szCs w:val="24"/>
        </w:rPr>
        <w:t xml:space="preserve"> belt u aan de Jan de </w:t>
      </w:r>
      <w:proofErr w:type="spellStart"/>
      <w:r>
        <w:rPr>
          <w:rFonts w:ascii="Verdana" w:hAnsi="Verdana"/>
          <w:b/>
          <w:bCs/>
          <w:i/>
          <w:iCs/>
          <w:snapToGrid w:val="0"/>
          <w:sz w:val="24"/>
          <w:szCs w:val="24"/>
        </w:rPr>
        <w:t>Voslei</w:t>
      </w:r>
      <w:proofErr w:type="spellEnd"/>
      <w:r>
        <w:rPr>
          <w:rFonts w:ascii="Verdana" w:hAnsi="Verdana"/>
          <w:b/>
          <w:bCs/>
          <w:i/>
          <w:iCs/>
          <w:snapToGrid w:val="0"/>
          <w:sz w:val="24"/>
          <w:szCs w:val="24"/>
        </w:rPr>
        <w:t xml:space="preserve"> 23A</w:t>
      </w:r>
      <w:r w:rsidRPr="00134E84">
        <w:rPr>
          <w:rFonts w:ascii="Verdana" w:hAnsi="Verdana"/>
          <w:b/>
          <w:bCs/>
          <w:i/>
          <w:iCs/>
          <w:snapToGrid w:val="0"/>
          <w:sz w:val="24"/>
          <w:szCs w:val="24"/>
        </w:rPr>
        <w:t xml:space="preserve"> aan.</w:t>
      </w:r>
    </w:p>
    <w:p w:rsidR="00F920FF" w:rsidRDefault="00F920FF" w:rsidP="00F920FF">
      <w:pPr>
        <w:widowControl w:val="0"/>
        <w:jc w:val="both"/>
        <w:rPr>
          <w:rFonts w:ascii="Verdana" w:hAnsi="Verdana"/>
          <w:i/>
          <w:iCs/>
          <w:snapToGrid w:val="0"/>
          <w:sz w:val="24"/>
          <w:szCs w:val="24"/>
        </w:rPr>
      </w:pPr>
    </w:p>
    <w:p w:rsidR="00AC6F23" w:rsidRDefault="00AC6F23" w:rsidP="00F920FF">
      <w:pPr>
        <w:widowControl w:val="0"/>
        <w:jc w:val="both"/>
        <w:rPr>
          <w:rFonts w:ascii="Verdana" w:hAnsi="Verdana"/>
          <w:i/>
          <w:iCs/>
          <w:snapToGrid w:val="0"/>
          <w:sz w:val="24"/>
          <w:szCs w:val="24"/>
        </w:rPr>
      </w:pPr>
    </w:p>
    <w:p w:rsidR="00AC6F23" w:rsidRDefault="00AC6F23" w:rsidP="00F920FF">
      <w:pPr>
        <w:widowControl w:val="0"/>
        <w:jc w:val="both"/>
        <w:rPr>
          <w:rFonts w:ascii="Verdana" w:hAnsi="Verdana"/>
          <w:i/>
          <w:iCs/>
          <w:snapToGrid w:val="0"/>
          <w:sz w:val="24"/>
          <w:szCs w:val="24"/>
        </w:rPr>
      </w:pPr>
    </w:p>
    <w:p w:rsidR="00AC6F23" w:rsidRPr="00D43CCB" w:rsidRDefault="00AC6F23"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134E84">
        <w:rPr>
          <w:rFonts w:ascii="Verdana" w:hAnsi="Verdana"/>
          <w:b/>
          <w:bCs/>
          <w:i/>
          <w:iCs/>
          <w:snapToGrid w:val="0"/>
          <w:sz w:val="24"/>
          <w:szCs w:val="24"/>
          <w:u w:val="single"/>
        </w:rPr>
        <w:t>Ochtend</w:t>
      </w:r>
      <w:r w:rsidRPr="00D43CCB">
        <w:rPr>
          <w:rFonts w:ascii="Verdana" w:hAnsi="Verdana"/>
          <w:i/>
          <w:iCs/>
          <w:snapToGrid w:val="0"/>
          <w:sz w:val="24"/>
          <w:szCs w:val="24"/>
        </w:rPr>
        <w:t xml:space="preserve">: </w:t>
      </w:r>
      <w:r w:rsidRPr="00D43CCB">
        <w:rPr>
          <w:rFonts w:ascii="Verdana" w:hAnsi="Verdana"/>
          <w:b/>
          <w:i/>
          <w:iCs/>
          <w:snapToGrid w:val="0"/>
          <w:sz w:val="24"/>
          <w:szCs w:val="24"/>
        </w:rPr>
        <w:t xml:space="preserve">Alleen de ingang </w:t>
      </w:r>
      <w:r>
        <w:rPr>
          <w:rFonts w:ascii="Verdana" w:hAnsi="Verdana"/>
          <w:b/>
          <w:i/>
          <w:iCs/>
          <w:snapToGrid w:val="0"/>
          <w:sz w:val="24"/>
          <w:szCs w:val="24"/>
        </w:rPr>
        <w:t xml:space="preserve">langs de groene poort </w:t>
      </w:r>
      <w:r w:rsidRPr="00D43CCB">
        <w:rPr>
          <w:rFonts w:ascii="Verdana" w:hAnsi="Verdana"/>
          <w:b/>
          <w:i/>
          <w:iCs/>
          <w:snapToGrid w:val="0"/>
          <w:sz w:val="24"/>
          <w:szCs w:val="24"/>
        </w:rPr>
        <w:t xml:space="preserve">van de </w:t>
      </w:r>
      <w:proofErr w:type="spellStart"/>
      <w:r w:rsidRPr="00D43CCB">
        <w:rPr>
          <w:rFonts w:ascii="Verdana" w:hAnsi="Verdana"/>
          <w:b/>
          <w:i/>
          <w:iCs/>
          <w:snapToGrid w:val="0"/>
          <w:sz w:val="24"/>
          <w:szCs w:val="24"/>
        </w:rPr>
        <w:t>Boomsesteenweg</w:t>
      </w:r>
      <w:proofErr w:type="spellEnd"/>
      <w:r>
        <w:rPr>
          <w:rFonts w:ascii="Verdana" w:hAnsi="Verdana"/>
          <w:b/>
          <w:i/>
          <w:iCs/>
          <w:snapToGrid w:val="0"/>
          <w:sz w:val="24"/>
          <w:szCs w:val="24"/>
        </w:rPr>
        <w:t xml:space="preserve"> 265 </w:t>
      </w:r>
      <w:r w:rsidRPr="00D43CCB">
        <w:rPr>
          <w:rFonts w:ascii="Verdana" w:hAnsi="Verdana"/>
          <w:b/>
          <w:i/>
          <w:iCs/>
          <w:snapToGrid w:val="0"/>
          <w:sz w:val="24"/>
          <w:szCs w:val="24"/>
        </w:rPr>
        <w:t xml:space="preserve"> is open</w:t>
      </w:r>
      <w:r w:rsidRPr="00D43CCB">
        <w:rPr>
          <w:rFonts w:ascii="Verdana" w:hAnsi="Verdana"/>
          <w:i/>
          <w:iCs/>
          <w:snapToGrid w:val="0"/>
          <w:sz w:val="24"/>
          <w:szCs w:val="24"/>
        </w:rPr>
        <w:t>.</w:t>
      </w:r>
    </w:p>
    <w:p w:rsidR="00F920FF" w:rsidRDefault="00F920FF" w:rsidP="00F920FF">
      <w:pPr>
        <w:widowControl w:val="0"/>
        <w:numPr>
          <w:ilvl w:val="0"/>
          <w:numId w:val="24"/>
        </w:numPr>
        <w:jc w:val="both"/>
        <w:rPr>
          <w:rFonts w:ascii="Verdana" w:hAnsi="Verdana"/>
          <w:i/>
          <w:iCs/>
          <w:snapToGrid w:val="0"/>
          <w:sz w:val="24"/>
          <w:szCs w:val="24"/>
        </w:rPr>
      </w:pPr>
      <w:r w:rsidRPr="00D43CCB">
        <w:rPr>
          <w:rFonts w:ascii="Verdana" w:hAnsi="Verdana"/>
          <w:i/>
          <w:iCs/>
          <w:snapToGrid w:val="0"/>
          <w:sz w:val="24"/>
          <w:szCs w:val="24"/>
        </w:rPr>
        <w:t xml:space="preserve">Alleen de ouders van 2.5-jarige en 3-jarige kleuters brengen hun kleuter </w:t>
      </w:r>
      <w:r>
        <w:rPr>
          <w:rFonts w:ascii="Verdana" w:hAnsi="Verdana"/>
          <w:i/>
          <w:iCs/>
          <w:snapToGrid w:val="0"/>
          <w:sz w:val="24"/>
          <w:szCs w:val="24"/>
        </w:rPr>
        <w:t>naar de turnzaal</w:t>
      </w:r>
      <w:r w:rsidRPr="00D43CCB">
        <w:rPr>
          <w:rFonts w:ascii="Verdana" w:hAnsi="Verdana"/>
          <w:i/>
          <w:iCs/>
          <w:snapToGrid w:val="0"/>
          <w:sz w:val="24"/>
          <w:szCs w:val="24"/>
        </w:rPr>
        <w:t xml:space="preserve"> en verlate</w:t>
      </w:r>
      <w:r>
        <w:rPr>
          <w:rFonts w:ascii="Verdana" w:hAnsi="Verdana"/>
          <w:i/>
          <w:iCs/>
          <w:snapToGrid w:val="0"/>
          <w:sz w:val="24"/>
          <w:szCs w:val="24"/>
        </w:rPr>
        <w:t>n dadelijk daarna de school.</w:t>
      </w:r>
    </w:p>
    <w:p w:rsidR="00F920FF" w:rsidRPr="00D43CCB" w:rsidRDefault="00F920FF" w:rsidP="00F920FF">
      <w:pPr>
        <w:widowControl w:val="0"/>
        <w:numPr>
          <w:ilvl w:val="0"/>
          <w:numId w:val="24"/>
        </w:numPr>
        <w:jc w:val="both"/>
        <w:rPr>
          <w:rFonts w:ascii="Verdana" w:hAnsi="Verdana"/>
          <w:i/>
          <w:iCs/>
          <w:snapToGrid w:val="0"/>
          <w:sz w:val="24"/>
          <w:szCs w:val="24"/>
        </w:rPr>
      </w:pPr>
      <w:r>
        <w:rPr>
          <w:rFonts w:ascii="Verdana" w:hAnsi="Verdana"/>
          <w:i/>
          <w:iCs/>
          <w:snapToGrid w:val="0"/>
          <w:sz w:val="24"/>
          <w:szCs w:val="24"/>
        </w:rPr>
        <w:t xml:space="preserve">Vanaf 7.30u is er voorbewaking in de kleine turnzaal. </w:t>
      </w:r>
    </w:p>
    <w:p w:rsidR="00F920FF" w:rsidRPr="00D43CCB" w:rsidRDefault="00F920FF" w:rsidP="00F920FF">
      <w:pPr>
        <w:widowControl w:val="0"/>
        <w:numPr>
          <w:ilvl w:val="0"/>
          <w:numId w:val="24"/>
        </w:numPr>
        <w:jc w:val="both"/>
        <w:rPr>
          <w:rFonts w:ascii="Verdana" w:hAnsi="Verdana"/>
          <w:i/>
          <w:iCs/>
          <w:snapToGrid w:val="0"/>
          <w:sz w:val="24"/>
          <w:szCs w:val="24"/>
        </w:rPr>
      </w:pPr>
      <w:r>
        <w:rPr>
          <w:rFonts w:ascii="Verdana" w:hAnsi="Verdana"/>
          <w:i/>
          <w:iCs/>
          <w:snapToGrid w:val="0"/>
          <w:sz w:val="24"/>
          <w:szCs w:val="24"/>
        </w:rPr>
        <w:t>Alle andere kinderen kunnen vanaf 8.10 u. binnen langs</w:t>
      </w:r>
      <w:r w:rsidRPr="00D43CCB">
        <w:rPr>
          <w:rFonts w:ascii="Verdana" w:hAnsi="Verdana"/>
          <w:i/>
          <w:iCs/>
          <w:snapToGrid w:val="0"/>
          <w:sz w:val="24"/>
          <w:szCs w:val="24"/>
        </w:rPr>
        <w:t xml:space="preserve"> d</w:t>
      </w:r>
      <w:r>
        <w:rPr>
          <w:rFonts w:ascii="Verdana" w:hAnsi="Verdana"/>
          <w:i/>
          <w:iCs/>
          <w:snapToGrid w:val="0"/>
          <w:sz w:val="24"/>
          <w:szCs w:val="24"/>
        </w:rPr>
        <w:t>e groene poort en gaan alleen</w:t>
      </w:r>
      <w:r w:rsidRPr="00D43CCB">
        <w:rPr>
          <w:rFonts w:ascii="Verdana" w:hAnsi="Verdana"/>
          <w:i/>
          <w:iCs/>
          <w:snapToGrid w:val="0"/>
          <w:sz w:val="24"/>
          <w:szCs w:val="24"/>
        </w:rPr>
        <w:t xml:space="preserve"> de speelplaats</w:t>
      </w:r>
      <w:r>
        <w:rPr>
          <w:rFonts w:ascii="Verdana" w:hAnsi="Verdana"/>
          <w:i/>
          <w:iCs/>
          <w:snapToGrid w:val="0"/>
          <w:sz w:val="24"/>
          <w:szCs w:val="24"/>
        </w:rPr>
        <w:t xml:space="preserve"> op</w:t>
      </w:r>
      <w:r w:rsidRPr="00D43CCB">
        <w:rPr>
          <w:rFonts w:ascii="Verdana" w:hAnsi="Verdana"/>
          <w:i/>
          <w:iCs/>
          <w:snapToGrid w:val="0"/>
          <w:sz w:val="24"/>
          <w:szCs w:val="24"/>
        </w:rPr>
        <w:t>.</w:t>
      </w:r>
    </w:p>
    <w:p w:rsidR="00F920FF" w:rsidRPr="00D43CCB" w:rsidRDefault="00F920FF" w:rsidP="00F920FF">
      <w:pPr>
        <w:widowControl w:val="0"/>
        <w:jc w:val="both"/>
        <w:rPr>
          <w:rFonts w:ascii="Verdana" w:hAnsi="Verdana"/>
          <w:i/>
          <w:iCs/>
          <w:snapToGrid w:val="0"/>
          <w:sz w:val="24"/>
          <w:szCs w:val="24"/>
          <w:u w:val="single"/>
        </w:rPr>
      </w:pPr>
    </w:p>
    <w:p w:rsidR="00F920FF" w:rsidRPr="00134E84" w:rsidRDefault="00F920FF" w:rsidP="00F920FF">
      <w:pPr>
        <w:widowControl w:val="0"/>
        <w:jc w:val="both"/>
        <w:rPr>
          <w:rFonts w:ascii="Verdana" w:hAnsi="Verdana"/>
          <w:b/>
          <w:bCs/>
          <w:i/>
          <w:iCs/>
          <w:snapToGrid w:val="0"/>
          <w:sz w:val="24"/>
          <w:szCs w:val="24"/>
          <w:u w:val="single"/>
        </w:rPr>
      </w:pPr>
      <w:r w:rsidRPr="00134E84">
        <w:rPr>
          <w:rFonts w:ascii="Verdana" w:hAnsi="Verdana"/>
          <w:b/>
          <w:bCs/>
          <w:i/>
          <w:iCs/>
          <w:snapToGrid w:val="0"/>
          <w:sz w:val="24"/>
          <w:szCs w:val="24"/>
          <w:u w:val="single"/>
        </w:rPr>
        <w:t>Avond:</w:t>
      </w:r>
    </w:p>
    <w:p w:rsidR="00AC6F23" w:rsidRPr="00AC6F23" w:rsidRDefault="00F920FF" w:rsidP="007B4FF8">
      <w:pPr>
        <w:widowControl w:val="0"/>
        <w:numPr>
          <w:ilvl w:val="0"/>
          <w:numId w:val="24"/>
        </w:numPr>
        <w:jc w:val="both"/>
        <w:rPr>
          <w:rFonts w:ascii="Verdana" w:hAnsi="Verdana"/>
          <w:i/>
          <w:iCs/>
          <w:snapToGrid w:val="0"/>
          <w:sz w:val="24"/>
          <w:szCs w:val="24"/>
        </w:rPr>
      </w:pPr>
      <w:r w:rsidRPr="00D43CCB">
        <w:rPr>
          <w:rFonts w:ascii="Verdana" w:hAnsi="Verdana"/>
          <w:b/>
          <w:i/>
          <w:iCs/>
          <w:snapToGrid w:val="0"/>
          <w:sz w:val="24"/>
          <w:szCs w:val="24"/>
        </w:rPr>
        <w:t xml:space="preserve">Ouders van kleuters mogen hun kind in de klas of in de turnzaal afhalen. </w:t>
      </w:r>
    </w:p>
    <w:p w:rsidR="00AC6F23" w:rsidRPr="00AC6F23" w:rsidRDefault="00AC6F23" w:rsidP="007B4FF8">
      <w:pPr>
        <w:widowControl w:val="0"/>
        <w:numPr>
          <w:ilvl w:val="0"/>
          <w:numId w:val="24"/>
        </w:numPr>
        <w:jc w:val="both"/>
        <w:rPr>
          <w:rFonts w:ascii="Verdana" w:hAnsi="Verdana"/>
          <w:i/>
          <w:iCs/>
          <w:snapToGrid w:val="0"/>
          <w:sz w:val="24"/>
          <w:szCs w:val="24"/>
        </w:rPr>
      </w:pPr>
      <w:r>
        <w:rPr>
          <w:rFonts w:ascii="Verdana" w:hAnsi="Verdana"/>
          <w:b/>
          <w:i/>
          <w:iCs/>
          <w:snapToGrid w:val="0"/>
          <w:sz w:val="24"/>
          <w:szCs w:val="24"/>
        </w:rPr>
        <w:t xml:space="preserve">Ouders van lagere school kinderen halen hun kind op aan de rij op de speelplaats. </w:t>
      </w:r>
    </w:p>
    <w:p w:rsidR="00AC6F23" w:rsidRDefault="00F920FF" w:rsidP="00AC6F23">
      <w:pPr>
        <w:widowControl w:val="0"/>
        <w:numPr>
          <w:ilvl w:val="0"/>
          <w:numId w:val="24"/>
        </w:numPr>
        <w:jc w:val="both"/>
        <w:rPr>
          <w:rFonts w:ascii="Verdana" w:hAnsi="Verdana"/>
          <w:i/>
          <w:iCs/>
          <w:snapToGrid w:val="0"/>
          <w:sz w:val="24"/>
          <w:szCs w:val="24"/>
        </w:rPr>
      </w:pPr>
      <w:r w:rsidRPr="00D43CCB">
        <w:rPr>
          <w:rFonts w:ascii="Verdana" w:hAnsi="Verdana"/>
          <w:b/>
          <w:i/>
          <w:iCs/>
          <w:snapToGrid w:val="0"/>
          <w:sz w:val="24"/>
          <w:szCs w:val="24"/>
        </w:rPr>
        <w:t>De ouders komen binnen ui</w:t>
      </w:r>
      <w:r>
        <w:rPr>
          <w:rFonts w:ascii="Verdana" w:hAnsi="Verdana"/>
          <w:b/>
          <w:i/>
          <w:iCs/>
          <w:snapToGrid w:val="0"/>
          <w:sz w:val="24"/>
          <w:szCs w:val="24"/>
        </w:rPr>
        <w:t xml:space="preserve">tsluitend langs de groene poort op de </w:t>
      </w:r>
      <w:proofErr w:type="spellStart"/>
      <w:r>
        <w:rPr>
          <w:rFonts w:ascii="Verdana" w:hAnsi="Verdana"/>
          <w:b/>
          <w:i/>
          <w:iCs/>
          <w:snapToGrid w:val="0"/>
          <w:sz w:val="24"/>
          <w:szCs w:val="24"/>
        </w:rPr>
        <w:t>Boomsesteenweg</w:t>
      </w:r>
      <w:proofErr w:type="spellEnd"/>
      <w:r>
        <w:rPr>
          <w:rFonts w:ascii="Verdana" w:hAnsi="Verdana"/>
          <w:b/>
          <w:i/>
          <w:iCs/>
          <w:snapToGrid w:val="0"/>
          <w:sz w:val="24"/>
          <w:szCs w:val="24"/>
        </w:rPr>
        <w:t xml:space="preserve"> 265</w:t>
      </w:r>
      <w:r w:rsidRPr="00D43CCB">
        <w:rPr>
          <w:rFonts w:ascii="Verdana" w:hAnsi="Verdana"/>
          <w:b/>
          <w:bCs/>
          <w:i/>
          <w:iCs/>
          <w:snapToGrid w:val="0"/>
          <w:sz w:val="24"/>
          <w:szCs w:val="24"/>
        </w:rPr>
        <w:t>. In het begin van het schooljaar wordt u meegedeeld of u uw kleuter in de klas of in de turnzaal kunt afhalen.</w:t>
      </w:r>
    </w:p>
    <w:p w:rsidR="00F920FF" w:rsidRPr="00AC6F23" w:rsidRDefault="00F920FF" w:rsidP="00AC6F23">
      <w:pPr>
        <w:widowControl w:val="0"/>
        <w:numPr>
          <w:ilvl w:val="0"/>
          <w:numId w:val="24"/>
        </w:numPr>
        <w:jc w:val="both"/>
        <w:rPr>
          <w:rFonts w:ascii="Verdana" w:hAnsi="Verdana"/>
          <w:i/>
          <w:iCs/>
          <w:snapToGrid w:val="0"/>
          <w:sz w:val="24"/>
          <w:szCs w:val="24"/>
        </w:rPr>
      </w:pPr>
      <w:r w:rsidRPr="00AC6F23">
        <w:rPr>
          <w:rFonts w:ascii="Verdana" w:hAnsi="Verdana"/>
          <w:b/>
          <w:i/>
          <w:iCs/>
          <w:snapToGrid w:val="0"/>
          <w:sz w:val="24"/>
          <w:szCs w:val="24"/>
        </w:rPr>
        <w:t>Kinderen die alleen naar huis mogen, worden in rij begeleid</w:t>
      </w:r>
      <w:r w:rsidRPr="00AC6F23">
        <w:rPr>
          <w:rFonts w:ascii="Verdana" w:hAnsi="Verdana"/>
          <w:i/>
          <w:iCs/>
          <w:snapToGrid w:val="0"/>
          <w:sz w:val="24"/>
          <w:szCs w:val="24"/>
        </w:rPr>
        <w:t xml:space="preserve"> door   een leerkracht naar de </w:t>
      </w:r>
      <w:proofErr w:type="spellStart"/>
      <w:r w:rsidRPr="00AC6F23">
        <w:rPr>
          <w:rFonts w:ascii="Verdana" w:hAnsi="Verdana"/>
          <w:i/>
          <w:iCs/>
          <w:snapToGrid w:val="0"/>
          <w:sz w:val="24"/>
          <w:szCs w:val="24"/>
        </w:rPr>
        <w:t>Boomsesteenweg</w:t>
      </w:r>
      <w:proofErr w:type="spellEnd"/>
      <w:r w:rsidRPr="00AC6F23">
        <w:rPr>
          <w:rFonts w:ascii="Verdana" w:hAnsi="Verdana"/>
          <w:i/>
          <w:iCs/>
          <w:snapToGrid w:val="0"/>
          <w:sz w:val="24"/>
          <w:szCs w:val="24"/>
        </w:rPr>
        <w:t xml:space="preserve"> en aan de overkant van de straat begeleid indien nodig. </w:t>
      </w:r>
    </w:p>
    <w:p w:rsidR="00F920FF" w:rsidRPr="00D43CCB" w:rsidRDefault="00F920FF" w:rsidP="00F920FF">
      <w:pPr>
        <w:widowControl w:val="0"/>
        <w:numPr>
          <w:ilvl w:val="0"/>
          <w:numId w:val="27"/>
        </w:numPr>
        <w:jc w:val="both"/>
        <w:rPr>
          <w:rFonts w:ascii="Verdana" w:hAnsi="Verdana"/>
          <w:i/>
          <w:iCs/>
          <w:snapToGrid w:val="0"/>
          <w:sz w:val="24"/>
          <w:szCs w:val="24"/>
        </w:rPr>
      </w:pPr>
      <w:r w:rsidRPr="00D43CCB">
        <w:rPr>
          <w:rFonts w:ascii="Verdana" w:hAnsi="Verdana"/>
          <w:i/>
          <w:iCs/>
          <w:snapToGrid w:val="0"/>
          <w:sz w:val="24"/>
          <w:szCs w:val="24"/>
        </w:rPr>
        <w:t xml:space="preserve">Ook kleuters die niet door ouders worden afgehaald, kunnen samen met hun broer of zus van de lagere school met deze rij naar huis, </w:t>
      </w:r>
      <w:r w:rsidRPr="00D43CCB">
        <w:rPr>
          <w:rFonts w:ascii="Verdana" w:hAnsi="Verdana"/>
          <w:b/>
          <w:bCs/>
          <w:i/>
          <w:iCs/>
          <w:snapToGrid w:val="0"/>
          <w:sz w:val="24"/>
          <w:szCs w:val="24"/>
        </w:rPr>
        <w:t>dit na afspraak met de kleuterjuf</w:t>
      </w:r>
      <w:r w:rsidRPr="00D43CCB">
        <w:rPr>
          <w:rFonts w:ascii="Verdana" w:hAnsi="Verdana"/>
          <w:i/>
          <w:iCs/>
          <w:snapToGrid w:val="0"/>
          <w:sz w:val="24"/>
          <w:szCs w:val="24"/>
        </w:rPr>
        <w:t>.</w:t>
      </w:r>
    </w:p>
    <w:p w:rsidR="00F920FF" w:rsidRPr="00D43CCB" w:rsidRDefault="00F920FF" w:rsidP="00F920FF">
      <w:pPr>
        <w:widowControl w:val="0"/>
        <w:numPr>
          <w:ilvl w:val="0"/>
          <w:numId w:val="25"/>
        </w:numPr>
        <w:jc w:val="both"/>
        <w:rPr>
          <w:rFonts w:ascii="Verdana" w:hAnsi="Verdana" w:cs="Arial"/>
          <w:i/>
          <w:iCs/>
          <w:sz w:val="24"/>
          <w:szCs w:val="24"/>
        </w:rPr>
      </w:pPr>
      <w:r w:rsidRPr="00D43CCB">
        <w:rPr>
          <w:rFonts w:ascii="Verdana" w:hAnsi="Verdana" w:cs="Arial"/>
          <w:i/>
          <w:iCs/>
          <w:snapToGrid w:val="0"/>
          <w:sz w:val="24"/>
          <w:szCs w:val="24"/>
        </w:rPr>
        <w:t xml:space="preserve">Kinderen die niet tijdig afgehaald zijn, gaan naar de </w:t>
      </w:r>
      <w:proofErr w:type="spellStart"/>
      <w:r w:rsidRPr="00D43CCB">
        <w:rPr>
          <w:rFonts w:ascii="Verdana" w:hAnsi="Verdana" w:cs="Arial"/>
          <w:i/>
          <w:iCs/>
          <w:snapToGrid w:val="0"/>
          <w:sz w:val="24"/>
          <w:szCs w:val="24"/>
        </w:rPr>
        <w:t>na</w:t>
      </w:r>
      <w:r w:rsidR="007B4FF8">
        <w:rPr>
          <w:rFonts w:ascii="Verdana" w:hAnsi="Verdana" w:cs="Arial"/>
          <w:i/>
          <w:iCs/>
          <w:snapToGrid w:val="0"/>
          <w:sz w:val="24"/>
          <w:szCs w:val="24"/>
        </w:rPr>
        <w:t>bewaking</w:t>
      </w:r>
      <w:proofErr w:type="spellEnd"/>
      <w:r w:rsidR="007B4FF8">
        <w:rPr>
          <w:rFonts w:ascii="Verdana" w:hAnsi="Verdana" w:cs="Arial"/>
          <w:i/>
          <w:iCs/>
          <w:snapToGrid w:val="0"/>
          <w:sz w:val="24"/>
          <w:szCs w:val="24"/>
        </w:rPr>
        <w:t xml:space="preserve"> in de kleine turnzaal </w:t>
      </w:r>
      <w:r>
        <w:rPr>
          <w:rFonts w:ascii="Verdana" w:hAnsi="Verdana" w:cs="Arial"/>
          <w:i/>
          <w:iCs/>
          <w:snapToGrid w:val="0"/>
          <w:sz w:val="24"/>
          <w:szCs w:val="24"/>
        </w:rPr>
        <w:t>of bij mooi weer op de speelplaats.</w:t>
      </w:r>
    </w:p>
    <w:p w:rsidR="00F920FF" w:rsidRPr="00D43CCB" w:rsidRDefault="00F920FF" w:rsidP="00F920FF">
      <w:pPr>
        <w:widowControl w:val="0"/>
        <w:jc w:val="both"/>
        <w:rPr>
          <w:rFonts w:ascii="Verdana" w:hAnsi="Verdana" w:cs="Arial"/>
          <w:i/>
          <w:iCs/>
          <w:snapToGrid w:val="0"/>
          <w:sz w:val="24"/>
          <w:szCs w:val="24"/>
        </w:rPr>
      </w:pPr>
    </w:p>
    <w:p w:rsidR="00F920FF" w:rsidRDefault="00F920FF" w:rsidP="00F920FF">
      <w:pPr>
        <w:widowControl w:val="0"/>
        <w:jc w:val="both"/>
        <w:rPr>
          <w:rFonts w:ascii="Verdana" w:hAnsi="Verdana" w:cs="Arial"/>
          <w:b/>
          <w:bCs/>
          <w:i/>
          <w:iCs/>
          <w:sz w:val="24"/>
          <w:szCs w:val="24"/>
          <w:u w:val="single"/>
        </w:rPr>
      </w:pPr>
      <w:r w:rsidRPr="00134E84">
        <w:rPr>
          <w:rFonts w:ascii="Verdana" w:hAnsi="Verdana" w:cs="Arial"/>
          <w:b/>
          <w:bCs/>
          <w:i/>
          <w:iCs/>
          <w:sz w:val="24"/>
          <w:szCs w:val="24"/>
          <w:u w:val="single"/>
        </w:rPr>
        <w:t xml:space="preserve">Middag: </w:t>
      </w:r>
    </w:p>
    <w:p w:rsidR="00F920FF" w:rsidRPr="00134E84" w:rsidRDefault="00F920FF" w:rsidP="00F920FF">
      <w:pPr>
        <w:widowControl w:val="0"/>
        <w:jc w:val="both"/>
        <w:rPr>
          <w:rFonts w:ascii="Verdana" w:hAnsi="Verdana" w:cs="Arial"/>
          <w:b/>
          <w:bCs/>
          <w:i/>
          <w:iCs/>
          <w:sz w:val="24"/>
          <w:szCs w:val="24"/>
          <w:u w:val="single"/>
        </w:rPr>
      </w:pPr>
    </w:p>
    <w:p w:rsidR="00F920FF" w:rsidRPr="00AC6F23" w:rsidRDefault="00F920FF" w:rsidP="00F920FF">
      <w:pPr>
        <w:pStyle w:val="Kop3"/>
        <w:jc w:val="both"/>
        <w:rPr>
          <w:rFonts w:ascii="Verdana" w:hAnsi="Verdana"/>
          <w:b/>
          <w:i/>
          <w:iCs/>
          <w:sz w:val="24"/>
          <w:szCs w:val="24"/>
          <w:u w:val="none"/>
        </w:rPr>
      </w:pPr>
      <w:r w:rsidRPr="00D43CCB">
        <w:rPr>
          <w:rFonts w:ascii="Verdana" w:hAnsi="Verdana"/>
          <w:i/>
          <w:iCs/>
          <w:sz w:val="24"/>
          <w:szCs w:val="24"/>
          <w:u w:val="none"/>
        </w:rPr>
        <w:t xml:space="preserve">De regeling voor afhalen en brengen van de kinderen is dezelfde als </w:t>
      </w:r>
      <w:r>
        <w:rPr>
          <w:rFonts w:ascii="Verdana" w:hAnsi="Verdana"/>
          <w:i/>
          <w:iCs/>
          <w:sz w:val="24"/>
          <w:szCs w:val="24"/>
          <w:u w:val="none"/>
        </w:rPr>
        <w:t xml:space="preserve">              </w:t>
      </w:r>
      <w:r w:rsidRPr="00D43CCB">
        <w:rPr>
          <w:rFonts w:ascii="Verdana" w:hAnsi="Verdana"/>
          <w:i/>
          <w:iCs/>
          <w:sz w:val="24"/>
          <w:szCs w:val="24"/>
          <w:u w:val="none"/>
        </w:rPr>
        <w:t>’s morgens en ’s avonds.</w:t>
      </w:r>
      <w:r>
        <w:rPr>
          <w:rFonts w:ascii="Verdana" w:hAnsi="Verdana"/>
          <w:i/>
          <w:iCs/>
          <w:sz w:val="24"/>
          <w:szCs w:val="24"/>
          <w:u w:val="none"/>
        </w:rPr>
        <w:t xml:space="preserve"> U moet vooraf de leerkracht verwittigen dat uw kind naar huis komt tijdens de middagpauze. Uw kind moet dan een </w:t>
      </w:r>
      <w:r w:rsidR="00AC6F23">
        <w:rPr>
          <w:rFonts w:ascii="Verdana" w:hAnsi="Verdana"/>
          <w:b/>
          <w:i/>
          <w:iCs/>
          <w:sz w:val="24"/>
          <w:szCs w:val="24"/>
          <w:u w:val="none"/>
        </w:rPr>
        <w:t xml:space="preserve">gekleurde </w:t>
      </w:r>
      <w:r w:rsidRPr="00D1424A">
        <w:rPr>
          <w:rFonts w:ascii="Verdana" w:hAnsi="Verdana"/>
          <w:b/>
          <w:i/>
          <w:iCs/>
          <w:sz w:val="24"/>
          <w:szCs w:val="24"/>
          <w:u w:val="none"/>
        </w:rPr>
        <w:t>kaart</w:t>
      </w:r>
      <w:r>
        <w:rPr>
          <w:rFonts w:ascii="Verdana" w:hAnsi="Verdana"/>
          <w:i/>
          <w:iCs/>
          <w:sz w:val="24"/>
          <w:szCs w:val="24"/>
          <w:u w:val="none"/>
        </w:rPr>
        <w:t xml:space="preserve"> </w:t>
      </w:r>
      <w:r w:rsidR="00AC6F23" w:rsidRPr="00AC6F23">
        <w:rPr>
          <w:rFonts w:ascii="Verdana" w:hAnsi="Verdana"/>
          <w:b/>
          <w:i/>
          <w:iCs/>
          <w:sz w:val="24"/>
          <w:szCs w:val="24"/>
          <w:u w:val="none"/>
        </w:rPr>
        <w:t xml:space="preserve">van de klas </w:t>
      </w:r>
      <w:r w:rsidRPr="00AC6F23">
        <w:rPr>
          <w:rFonts w:ascii="Verdana" w:hAnsi="Verdana"/>
          <w:i/>
          <w:iCs/>
          <w:sz w:val="24"/>
          <w:szCs w:val="24"/>
          <w:u w:val="none"/>
        </w:rPr>
        <w:t>hebben om de school te mogen verlaten.</w:t>
      </w:r>
      <w:r w:rsidRPr="00AC6F23">
        <w:rPr>
          <w:rFonts w:ascii="Verdana" w:hAnsi="Verdana"/>
          <w:b/>
          <w:i/>
          <w:iCs/>
          <w:sz w:val="24"/>
          <w:szCs w:val="24"/>
          <w:u w:val="none"/>
        </w:rPr>
        <w:t xml:space="preserve"> </w:t>
      </w:r>
    </w:p>
    <w:p w:rsidR="00F920FF"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b/>
          <w:i/>
          <w:iCs/>
          <w:snapToGrid w:val="0"/>
          <w:sz w:val="24"/>
          <w:szCs w:val="24"/>
        </w:rPr>
      </w:pPr>
      <w:r w:rsidRPr="00D43CCB">
        <w:rPr>
          <w:rFonts w:ascii="Verdana" w:hAnsi="Verdana"/>
          <w:b/>
          <w:i/>
          <w:iCs/>
          <w:snapToGrid w:val="0"/>
          <w:sz w:val="24"/>
          <w:szCs w:val="24"/>
        </w:rPr>
        <w:t xml:space="preserve">Indien u uw kind met de wagen brengt of afhaalt, gelieve dan de verkeersregels in de buurt van de school te respecteren. Dit om de veiligheid van </w:t>
      </w:r>
      <w:r>
        <w:rPr>
          <w:rFonts w:ascii="Verdana" w:hAnsi="Verdana"/>
          <w:b/>
          <w:i/>
          <w:iCs/>
          <w:snapToGrid w:val="0"/>
          <w:sz w:val="24"/>
          <w:szCs w:val="24"/>
        </w:rPr>
        <w:t xml:space="preserve">uw en </w:t>
      </w:r>
      <w:r w:rsidRPr="00D43CCB">
        <w:rPr>
          <w:rFonts w:ascii="Verdana" w:hAnsi="Verdana"/>
          <w:b/>
          <w:i/>
          <w:iCs/>
          <w:snapToGrid w:val="0"/>
          <w:sz w:val="24"/>
          <w:szCs w:val="24"/>
        </w:rPr>
        <w:t>onze kinderen te verzekeren.</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pStyle w:val="Koptekst"/>
        <w:tabs>
          <w:tab w:val="clear" w:pos="4536"/>
          <w:tab w:val="clear" w:pos="9072"/>
        </w:tabs>
        <w:jc w:val="both"/>
        <w:rPr>
          <w:rFonts w:ascii="Verdana" w:hAnsi="Verdana"/>
          <w:i/>
          <w:iCs/>
          <w:snapToGrid w:val="0"/>
          <w:sz w:val="24"/>
          <w:szCs w:val="24"/>
        </w:rPr>
      </w:pPr>
    </w:p>
    <w:p w:rsidR="00126A43" w:rsidRDefault="00126A43" w:rsidP="00F920FF">
      <w:pPr>
        <w:pStyle w:val="Koptekst"/>
        <w:tabs>
          <w:tab w:val="clear" w:pos="4536"/>
          <w:tab w:val="clear" w:pos="9072"/>
        </w:tabs>
        <w:jc w:val="both"/>
        <w:rPr>
          <w:rFonts w:ascii="Verdana" w:hAnsi="Verdana"/>
          <w:i/>
          <w:iCs/>
          <w:snapToGrid w:val="0"/>
          <w:sz w:val="24"/>
          <w:szCs w:val="24"/>
        </w:rPr>
      </w:pPr>
    </w:p>
    <w:p w:rsidR="00126A43" w:rsidRDefault="00126A43" w:rsidP="00F920FF">
      <w:pPr>
        <w:pStyle w:val="Koptekst"/>
        <w:tabs>
          <w:tab w:val="clear" w:pos="4536"/>
          <w:tab w:val="clear" w:pos="9072"/>
        </w:tabs>
        <w:jc w:val="both"/>
        <w:rPr>
          <w:rFonts w:ascii="Verdana" w:hAnsi="Verdana"/>
          <w:i/>
          <w:iCs/>
          <w:snapToGrid w:val="0"/>
          <w:sz w:val="24"/>
          <w:szCs w:val="24"/>
        </w:rPr>
      </w:pPr>
    </w:p>
    <w:p w:rsidR="00126A43" w:rsidRDefault="00126A43" w:rsidP="00F920FF">
      <w:pPr>
        <w:pStyle w:val="Koptekst"/>
        <w:tabs>
          <w:tab w:val="clear" w:pos="4536"/>
          <w:tab w:val="clear" w:pos="9072"/>
        </w:tabs>
        <w:jc w:val="both"/>
        <w:rPr>
          <w:rFonts w:ascii="Verdana" w:hAnsi="Verdana"/>
          <w:i/>
          <w:iCs/>
          <w:snapToGrid w:val="0"/>
          <w:sz w:val="24"/>
          <w:szCs w:val="24"/>
        </w:rPr>
      </w:pPr>
    </w:p>
    <w:p w:rsidR="00F920FF" w:rsidRPr="00D1424A" w:rsidRDefault="00F920FF" w:rsidP="00F920FF">
      <w:pPr>
        <w:pStyle w:val="Lijstalinea"/>
        <w:numPr>
          <w:ilvl w:val="1"/>
          <w:numId w:val="1"/>
        </w:numPr>
        <w:spacing w:after="200" w:line="276" w:lineRule="auto"/>
        <w:rPr>
          <w:rFonts w:ascii="Verdana" w:hAnsi="Verdana"/>
          <w:b/>
          <w:i/>
          <w:iCs/>
          <w:snapToGrid w:val="0"/>
          <w:sz w:val="24"/>
          <w:szCs w:val="24"/>
        </w:rPr>
      </w:pPr>
      <w:r w:rsidRPr="001E244B">
        <w:rPr>
          <w:rFonts w:ascii="Verdana" w:hAnsi="Verdana"/>
          <w:b/>
          <w:i/>
          <w:iCs/>
          <w:snapToGrid w:val="0"/>
          <w:sz w:val="24"/>
          <w:szCs w:val="24"/>
        </w:rPr>
        <w:lastRenderedPageBreak/>
        <w:t xml:space="preserve">Middagverblijf </w:t>
      </w:r>
    </w:p>
    <w:p w:rsidR="00F920FF" w:rsidRPr="00D43CCB" w:rsidRDefault="00F920FF" w:rsidP="00F920FF">
      <w:pPr>
        <w:widowControl w:val="0"/>
        <w:jc w:val="both"/>
        <w:outlineLvl w:val="0"/>
        <w:rPr>
          <w:rFonts w:ascii="Verdana" w:hAnsi="Verdana"/>
          <w:b/>
          <w:i/>
          <w:iCs/>
          <w:snapToGrid w:val="0"/>
          <w:sz w:val="24"/>
          <w:szCs w:val="24"/>
        </w:rPr>
      </w:pPr>
      <w:r w:rsidRPr="00D43CCB">
        <w:rPr>
          <w:rFonts w:ascii="Verdana" w:hAnsi="Verdana"/>
          <w:b/>
          <w:i/>
          <w:iCs/>
          <w:snapToGrid w:val="0"/>
          <w:sz w:val="24"/>
          <w:szCs w:val="24"/>
          <w:u w:val="single"/>
        </w:rPr>
        <w:t>Voormiddag</w:t>
      </w:r>
      <w:r w:rsidRPr="00D43CCB">
        <w:rPr>
          <w:rFonts w:ascii="Verdana" w:hAnsi="Verdana"/>
          <w:b/>
          <w:i/>
          <w:iCs/>
          <w:snapToGrid w:val="0"/>
          <w:sz w:val="24"/>
          <w:szCs w:val="24"/>
        </w:rPr>
        <w:t xml:space="preserve"> :</w:t>
      </w:r>
    </w:p>
    <w:p w:rsidR="00F920FF" w:rsidRPr="00D43CCB" w:rsidRDefault="00F920FF" w:rsidP="00F920FF">
      <w:pPr>
        <w:widowControl w:val="0"/>
        <w:jc w:val="both"/>
        <w:outlineLvl w:val="0"/>
        <w:rPr>
          <w:rFonts w:ascii="Verdana" w:hAnsi="Verdana"/>
          <w:i/>
          <w:iCs/>
          <w:snapToGrid w:val="0"/>
          <w:sz w:val="24"/>
          <w:szCs w:val="24"/>
        </w:rPr>
      </w:pPr>
      <w:r w:rsidRPr="00D43CCB">
        <w:rPr>
          <w:rFonts w:ascii="Verdana" w:hAnsi="Verdana"/>
          <w:i/>
          <w:iCs/>
          <w:snapToGrid w:val="0"/>
          <w:sz w:val="24"/>
          <w:szCs w:val="24"/>
        </w:rPr>
        <w:tab/>
      </w:r>
    </w:p>
    <w:p w:rsidR="00F920FF" w:rsidRPr="002A3D4D" w:rsidRDefault="00F920FF" w:rsidP="00F920FF">
      <w:pPr>
        <w:widowControl w:val="0"/>
        <w:jc w:val="both"/>
        <w:rPr>
          <w:rFonts w:ascii="Verdana" w:hAnsi="Verdana"/>
          <w:b/>
          <w:i/>
          <w:iCs/>
          <w:snapToGrid w:val="0"/>
          <w:sz w:val="24"/>
          <w:szCs w:val="24"/>
        </w:rPr>
      </w:pPr>
      <w:r w:rsidRPr="002A3D4D">
        <w:rPr>
          <w:rFonts w:ascii="Verdana" w:hAnsi="Verdana"/>
          <w:i/>
          <w:iCs/>
          <w:snapToGrid w:val="0"/>
          <w:sz w:val="24"/>
          <w:szCs w:val="24"/>
        </w:rPr>
        <w:t xml:space="preserve">De kinderen kunnen tijdens de speeltijd in de voormiddag </w:t>
      </w:r>
      <w:r w:rsidRPr="002A3D4D">
        <w:rPr>
          <w:rFonts w:ascii="Verdana" w:hAnsi="Verdana"/>
          <w:b/>
          <w:i/>
          <w:iCs/>
          <w:snapToGrid w:val="0"/>
          <w:sz w:val="24"/>
          <w:szCs w:val="24"/>
        </w:rPr>
        <w:t>water drinken</w:t>
      </w:r>
      <w:r w:rsidRPr="002A3D4D">
        <w:rPr>
          <w:rFonts w:ascii="Verdana" w:hAnsi="Verdana"/>
          <w:i/>
          <w:iCs/>
          <w:snapToGrid w:val="0"/>
          <w:sz w:val="24"/>
          <w:szCs w:val="24"/>
        </w:rPr>
        <w:t xml:space="preserve"> en </w:t>
      </w:r>
      <w:r w:rsidRPr="002A3D4D">
        <w:rPr>
          <w:rFonts w:ascii="Verdana" w:hAnsi="Verdana"/>
          <w:b/>
          <w:i/>
          <w:iCs/>
          <w:snapToGrid w:val="0"/>
          <w:sz w:val="24"/>
          <w:szCs w:val="24"/>
        </w:rPr>
        <w:t>een koek (dinsdag en donderdag)</w:t>
      </w:r>
      <w:r w:rsidRPr="002A3D4D">
        <w:rPr>
          <w:rFonts w:ascii="Verdana" w:hAnsi="Verdana"/>
          <w:i/>
          <w:iCs/>
          <w:snapToGrid w:val="0"/>
          <w:sz w:val="24"/>
          <w:szCs w:val="24"/>
        </w:rPr>
        <w:t xml:space="preserve"> of een </w:t>
      </w:r>
      <w:r w:rsidRPr="002A3D4D">
        <w:rPr>
          <w:rFonts w:ascii="Verdana" w:hAnsi="Verdana"/>
          <w:b/>
          <w:i/>
          <w:iCs/>
          <w:snapToGrid w:val="0"/>
          <w:sz w:val="24"/>
          <w:szCs w:val="24"/>
        </w:rPr>
        <w:t xml:space="preserve">stukje fruit (maandag, woensdag en vrijdag) eten. </w:t>
      </w:r>
    </w:p>
    <w:p w:rsidR="00F920FF" w:rsidRPr="002A3D4D" w:rsidRDefault="00F920FF" w:rsidP="00F920FF">
      <w:pPr>
        <w:widowControl w:val="0"/>
        <w:jc w:val="both"/>
        <w:outlineLvl w:val="0"/>
        <w:rPr>
          <w:rFonts w:ascii="Verdana" w:hAnsi="Verdana"/>
          <w:b/>
          <w:i/>
          <w:iCs/>
          <w:snapToGrid w:val="0"/>
          <w:sz w:val="24"/>
          <w:szCs w:val="24"/>
          <w:u w:val="single"/>
        </w:rPr>
      </w:pPr>
    </w:p>
    <w:p w:rsidR="00F920FF" w:rsidRPr="002A3D4D" w:rsidRDefault="00F920FF" w:rsidP="00F920FF">
      <w:pPr>
        <w:widowControl w:val="0"/>
        <w:jc w:val="both"/>
        <w:outlineLvl w:val="0"/>
        <w:rPr>
          <w:rFonts w:ascii="Verdana" w:hAnsi="Verdana"/>
          <w:b/>
          <w:i/>
          <w:iCs/>
          <w:snapToGrid w:val="0"/>
          <w:sz w:val="24"/>
          <w:szCs w:val="24"/>
        </w:rPr>
      </w:pPr>
      <w:r w:rsidRPr="002A3D4D">
        <w:rPr>
          <w:rFonts w:ascii="Verdana" w:hAnsi="Verdana"/>
          <w:b/>
          <w:i/>
          <w:iCs/>
          <w:snapToGrid w:val="0"/>
          <w:sz w:val="24"/>
          <w:szCs w:val="24"/>
          <w:u w:val="single"/>
        </w:rPr>
        <w:t>Middagverblijf</w:t>
      </w:r>
      <w:r w:rsidRPr="002A3D4D">
        <w:rPr>
          <w:rFonts w:ascii="Verdana" w:hAnsi="Verdana"/>
          <w:b/>
          <w:i/>
          <w:iCs/>
          <w:snapToGrid w:val="0"/>
          <w:sz w:val="24"/>
          <w:szCs w:val="24"/>
        </w:rPr>
        <w:t xml:space="preserve"> :</w:t>
      </w:r>
    </w:p>
    <w:p w:rsidR="00F920FF" w:rsidRPr="002A3D4D" w:rsidRDefault="00F920FF" w:rsidP="00F920FF">
      <w:pPr>
        <w:widowControl w:val="0"/>
        <w:jc w:val="both"/>
        <w:rPr>
          <w:rFonts w:ascii="Verdana" w:hAnsi="Verdana"/>
          <w:i/>
          <w:iCs/>
          <w:snapToGrid w:val="0"/>
          <w:sz w:val="24"/>
          <w:szCs w:val="24"/>
        </w:rPr>
      </w:pPr>
    </w:p>
    <w:p w:rsidR="00F920FF" w:rsidRPr="002A3D4D" w:rsidRDefault="00F920FF" w:rsidP="00F920FF">
      <w:pPr>
        <w:widowControl w:val="0"/>
        <w:jc w:val="both"/>
        <w:rPr>
          <w:rFonts w:ascii="Verdana" w:hAnsi="Verdana"/>
          <w:i/>
          <w:iCs/>
          <w:snapToGrid w:val="0"/>
          <w:sz w:val="24"/>
          <w:szCs w:val="24"/>
        </w:rPr>
      </w:pPr>
      <w:r>
        <w:rPr>
          <w:rFonts w:ascii="Verdana" w:hAnsi="Verdana"/>
          <w:i/>
          <w:iCs/>
          <w:snapToGrid w:val="0"/>
          <w:sz w:val="24"/>
          <w:szCs w:val="24"/>
        </w:rPr>
        <w:t>D</w:t>
      </w:r>
      <w:r w:rsidRPr="002A3D4D">
        <w:rPr>
          <w:rFonts w:ascii="Verdana" w:hAnsi="Verdana"/>
          <w:i/>
          <w:iCs/>
          <w:snapToGrid w:val="0"/>
          <w:sz w:val="24"/>
          <w:szCs w:val="24"/>
        </w:rPr>
        <w:t xml:space="preserve">e kinderen die tijdens de middagpauze thuis gaan eten, mogen </w:t>
      </w:r>
      <w:r w:rsidRPr="002A3D4D">
        <w:rPr>
          <w:rFonts w:ascii="Verdana" w:hAnsi="Verdana"/>
          <w:b/>
          <w:i/>
          <w:iCs/>
          <w:snapToGrid w:val="0"/>
          <w:sz w:val="24"/>
          <w:szCs w:val="24"/>
        </w:rPr>
        <w:t>de school verlaten als</w:t>
      </w:r>
      <w:r w:rsidR="00D7627D">
        <w:rPr>
          <w:rFonts w:ascii="Verdana" w:hAnsi="Verdana"/>
          <w:b/>
          <w:i/>
          <w:iCs/>
          <w:snapToGrid w:val="0"/>
          <w:sz w:val="24"/>
          <w:szCs w:val="24"/>
        </w:rPr>
        <w:t xml:space="preserve"> zij in het bezit zijn van een gekleurde klas</w:t>
      </w:r>
      <w:r w:rsidRPr="002A3D4D">
        <w:rPr>
          <w:rFonts w:ascii="Verdana" w:hAnsi="Verdana"/>
          <w:b/>
          <w:i/>
          <w:iCs/>
          <w:snapToGrid w:val="0"/>
          <w:sz w:val="24"/>
          <w:szCs w:val="24"/>
        </w:rPr>
        <w:t>kaart.</w:t>
      </w:r>
      <w:r w:rsidRPr="002A3D4D">
        <w:rPr>
          <w:rFonts w:ascii="Verdana" w:hAnsi="Verdana"/>
          <w:i/>
          <w:iCs/>
          <w:snapToGrid w:val="0"/>
          <w:sz w:val="24"/>
          <w:szCs w:val="24"/>
        </w:rPr>
        <w:t xml:space="preserve">  </w:t>
      </w:r>
    </w:p>
    <w:p w:rsidR="00F920FF" w:rsidRPr="002A3D4D" w:rsidRDefault="00F920FF" w:rsidP="00F920FF">
      <w:pPr>
        <w:widowControl w:val="0"/>
        <w:jc w:val="both"/>
        <w:rPr>
          <w:rFonts w:ascii="Verdana" w:hAnsi="Verdana"/>
          <w:i/>
          <w:iCs/>
          <w:snapToGrid w:val="0"/>
          <w:sz w:val="24"/>
          <w:szCs w:val="24"/>
        </w:rPr>
      </w:pPr>
      <w:r w:rsidRPr="002A3D4D">
        <w:rPr>
          <w:rFonts w:ascii="Verdana" w:hAnsi="Verdana"/>
          <w:i/>
          <w:iCs/>
          <w:snapToGrid w:val="0"/>
          <w:sz w:val="24"/>
          <w:szCs w:val="24"/>
        </w:rPr>
        <w:t>Voor elke afwijking van deze regel is steeds toelating van de directie vereist.</w:t>
      </w:r>
    </w:p>
    <w:p w:rsidR="00F920FF" w:rsidRPr="002A3D4D" w:rsidRDefault="00F920FF" w:rsidP="00F920FF">
      <w:pPr>
        <w:widowControl w:val="0"/>
        <w:jc w:val="both"/>
        <w:rPr>
          <w:rFonts w:ascii="Verdana" w:hAnsi="Verdana"/>
          <w:i/>
          <w:iCs/>
          <w:snapToGrid w:val="0"/>
          <w:sz w:val="24"/>
          <w:szCs w:val="24"/>
        </w:rPr>
      </w:pPr>
    </w:p>
    <w:p w:rsidR="00F920FF" w:rsidRPr="002A3D4D" w:rsidRDefault="00F920FF" w:rsidP="00F920FF">
      <w:pPr>
        <w:widowControl w:val="0"/>
        <w:jc w:val="both"/>
        <w:rPr>
          <w:rFonts w:ascii="Verdana" w:hAnsi="Verdana"/>
          <w:i/>
          <w:iCs/>
          <w:snapToGrid w:val="0"/>
          <w:sz w:val="24"/>
          <w:szCs w:val="24"/>
        </w:rPr>
      </w:pPr>
      <w:r w:rsidRPr="002A3D4D">
        <w:rPr>
          <w:rFonts w:ascii="Verdana" w:hAnsi="Verdana"/>
          <w:i/>
          <w:iCs/>
          <w:snapToGrid w:val="0"/>
          <w:sz w:val="24"/>
          <w:szCs w:val="24"/>
        </w:rPr>
        <w:t>Het lunchpakket d</w:t>
      </w:r>
      <w:r>
        <w:rPr>
          <w:rFonts w:ascii="Verdana" w:hAnsi="Verdana"/>
          <w:i/>
          <w:iCs/>
          <w:snapToGrid w:val="0"/>
          <w:sz w:val="24"/>
          <w:szCs w:val="24"/>
        </w:rPr>
        <w:t xml:space="preserve">at uw kind </w:t>
      </w:r>
      <w:r w:rsidRPr="002A3D4D">
        <w:rPr>
          <w:rFonts w:ascii="Verdana" w:hAnsi="Verdana"/>
          <w:i/>
          <w:iCs/>
          <w:snapToGrid w:val="0"/>
          <w:sz w:val="24"/>
          <w:szCs w:val="24"/>
        </w:rPr>
        <w:t>meebrengt, moet in een afzonderlijke tas of zakje zitten en voorzien zijn van de naam.</w:t>
      </w:r>
      <w:r w:rsidRPr="002A3D4D">
        <w:rPr>
          <w:rFonts w:ascii="Verdana" w:hAnsi="Verdana"/>
          <w:i/>
          <w:iCs/>
          <w:snapToGrid w:val="0"/>
          <w:sz w:val="24"/>
          <w:szCs w:val="24"/>
        </w:rPr>
        <w:tab/>
      </w:r>
    </w:p>
    <w:p w:rsidR="00F920FF" w:rsidRPr="002A3D4D" w:rsidRDefault="00F920FF" w:rsidP="00F920FF">
      <w:pPr>
        <w:widowControl w:val="0"/>
        <w:jc w:val="both"/>
        <w:rPr>
          <w:rFonts w:ascii="Verdana" w:hAnsi="Verdana"/>
          <w:i/>
          <w:iCs/>
          <w:snapToGrid w:val="0"/>
          <w:sz w:val="24"/>
          <w:szCs w:val="24"/>
        </w:rPr>
      </w:pPr>
    </w:p>
    <w:p w:rsidR="00F920FF" w:rsidRPr="002A3D4D" w:rsidRDefault="00F920FF" w:rsidP="00F920FF">
      <w:pPr>
        <w:widowControl w:val="0"/>
        <w:jc w:val="both"/>
        <w:rPr>
          <w:rFonts w:ascii="Verdana" w:hAnsi="Verdana"/>
          <w:i/>
          <w:iCs/>
          <w:snapToGrid w:val="0"/>
          <w:sz w:val="24"/>
          <w:szCs w:val="24"/>
        </w:rPr>
      </w:pPr>
      <w:r w:rsidRPr="002A3D4D">
        <w:rPr>
          <w:rFonts w:ascii="Verdana" w:hAnsi="Verdana"/>
          <w:i/>
          <w:iCs/>
          <w:snapToGrid w:val="0"/>
          <w:sz w:val="24"/>
          <w:szCs w:val="24"/>
        </w:rPr>
        <w:t xml:space="preserve">Uw kind mag </w:t>
      </w:r>
      <w:r w:rsidRPr="002A3D4D">
        <w:rPr>
          <w:rFonts w:ascii="Verdana" w:hAnsi="Verdana"/>
          <w:b/>
          <w:i/>
          <w:iCs/>
          <w:snapToGrid w:val="0"/>
          <w:sz w:val="24"/>
          <w:szCs w:val="24"/>
        </w:rPr>
        <w:t>enkel water</w:t>
      </w:r>
      <w:r w:rsidRPr="002A3D4D">
        <w:rPr>
          <w:rFonts w:ascii="Verdana" w:hAnsi="Verdana"/>
          <w:i/>
          <w:iCs/>
          <w:snapToGrid w:val="0"/>
          <w:sz w:val="24"/>
          <w:szCs w:val="24"/>
        </w:rPr>
        <w:t xml:space="preserve"> meebrengen in een </w:t>
      </w:r>
      <w:proofErr w:type="spellStart"/>
      <w:r w:rsidRPr="002A3D4D">
        <w:rPr>
          <w:rFonts w:ascii="Verdana" w:hAnsi="Verdana"/>
          <w:i/>
          <w:iCs/>
          <w:snapToGrid w:val="0"/>
          <w:sz w:val="24"/>
          <w:szCs w:val="24"/>
        </w:rPr>
        <w:t>hervulbaar</w:t>
      </w:r>
      <w:proofErr w:type="spellEnd"/>
      <w:r w:rsidRPr="002A3D4D">
        <w:rPr>
          <w:rFonts w:ascii="Verdana" w:hAnsi="Verdana"/>
          <w:i/>
          <w:iCs/>
          <w:snapToGrid w:val="0"/>
          <w:sz w:val="24"/>
          <w:szCs w:val="24"/>
        </w:rPr>
        <w:t xml:space="preserve"> plastieken flesje. Omwille van de veiligheid geen breekbare thermos, glazen flesjes, blikjes of brikjes. Op die manier helpen ook wij mee aan het milieu en beperken de  afval!</w:t>
      </w:r>
    </w:p>
    <w:p w:rsidR="00F920FF" w:rsidRPr="002A3D4D" w:rsidRDefault="00F920FF" w:rsidP="00F920FF">
      <w:pPr>
        <w:widowControl w:val="0"/>
        <w:jc w:val="both"/>
        <w:rPr>
          <w:rFonts w:ascii="Verdana" w:hAnsi="Verdana"/>
          <w:b/>
          <w:i/>
          <w:iCs/>
          <w:snapToGrid w:val="0"/>
          <w:sz w:val="24"/>
          <w:szCs w:val="24"/>
        </w:rPr>
      </w:pPr>
      <w:r w:rsidRPr="002A3D4D">
        <w:rPr>
          <w:rFonts w:ascii="Verdana" w:hAnsi="Verdana"/>
          <w:b/>
          <w:i/>
          <w:iCs/>
          <w:snapToGrid w:val="0"/>
          <w:sz w:val="24"/>
          <w:szCs w:val="24"/>
        </w:rPr>
        <w:t xml:space="preserve">Kinderen die geen drank bijhebben, krijgen water van de kraan. </w:t>
      </w:r>
    </w:p>
    <w:p w:rsidR="00F920FF" w:rsidRPr="002A3D4D" w:rsidRDefault="00F920FF" w:rsidP="00F920FF">
      <w:pPr>
        <w:widowControl w:val="0"/>
        <w:jc w:val="both"/>
        <w:rPr>
          <w:rFonts w:ascii="Verdana" w:hAnsi="Verdana"/>
          <w:i/>
          <w:iCs/>
          <w:snapToGrid w:val="0"/>
          <w:sz w:val="24"/>
          <w:szCs w:val="24"/>
        </w:rPr>
      </w:pPr>
    </w:p>
    <w:p w:rsidR="00F920FF" w:rsidRDefault="00F920FF" w:rsidP="00F920FF">
      <w:pPr>
        <w:widowControl w:val="0"/>
        <w:jc w:val="both"/>
        <w:outlineLvl w:val="0"/>
        <w:rPr>
          <w:rFonts w:ascii="Verdana" w:hAnsi="Verdana"/>
          <w:b/>
          <w:i/>
          <w:iCs/>
          <w:snapToGrid w:val="0"/>
          <w:sz w:val="24"/>
          <w:szCs w:val="24"/>
          <w:u w:val="single"/>
        </w:rPr>
      </w:pPr>
      <w:r w:rsidRPr="00BE40BB">
        <w:rPr>
          <w:rFonts w:ascii="Verdana" w:hAnsi="Verdana"/>
          <w:b/>
          <w:i/>
          <w:iCs/>
          <w:snapToGrid w:val="0"/>
          <w:sz w:val="24"/>
          <w:szCs w:val="24"/>
          <w:u w:val="single"/>
        </w:rPr>
        <w:t>Snoep:</w:t>
      </w:r>
    </w:p>
    <w:p w:rsidR="00D22BE0" w:rsidRDefault="00D22BE0" w:rsidP="00F920FF">
      <w:pPr>
        <w:widowControl w:val="0"/>
        <w:jc w:val="both"/>
        <w:rPr>
          <w:rFonts w:ascii="Verdana" w:hAnsi="Verdana"/>
          <w:b/>
          <w:i/>
          <w:iCs/>
          <w:snapToGrid w:val="0"/>
          <w:sz w:val="24"/>
          <w:szCs w:val="24"/>
          <w:u w:val="single"/>
        </w:rPr>
      </w:pPr>
    </w:p>
    <w:p w:rsidR="00F920FF" w:rsidRPr="00D43CCB" w:rsidRDefault="00D22BE0" w:rsidP="00F920FF">
      <w:pPr>
        <w:widowControl w:val="0"/>
        <w:jc w:val="both"/>
        <w:rPr>
          <w:rFonts w:ascii="Verdana" w:hAnsi="Verdana"/>
          <w:i/>
          <w:iCs/>
          <w:snapToGrid w:val="0"/>
          <w:sz w:val="24"/>
          <w:szCs w:val="24"/>
        </w:rPr>
      </w:pPr>
      <w:r w:rsidRPr="00881DCD">
        <w:rPr>
          <w:rFonts w:ascii="Verdana" w:hAnsi="Verdana"/>
          <w:b/>
          <w:i/>
          <w:iCs/>
          <w:snapToGrid w:val="0"/>
          <w:sz w:val="24"/>
          <w:szCs w:val="24"/>
        </w:rPr>
        <w:t>S</w:t>
      </w:r>
      <w:r w:rsidR="00881DCD" w:rsidRPr="00881DCD">
        <w:rPr>
          <w:rFonts w:ascii="Verdana" w:hAnsi="Verdana"/>
          <w:b/>
          <w:i/>
          <w:iCs/>
          <w:snapToGrid w:val="0"/>
          <w:sz w:val="24"/>
          <w:szCs w:val="24"/>
        </w:rPr>
        <w:t>noep</w:t>
      </w:r>
      <w:r w:rsidR="00F920FF" w:rsidRPr="00881DCD">
        <w:rPr>
          <w:rFonts w:ascii="Verdana" w:hAnsi="Verdana"/>
          <w:b/>
          <w:i/>
          <w:iCs/>
          <w:snapToGrid w:val="0"/>
          <w:sz w:val="24"/>
          <w:szCs w:val="24"/>
        </w:rPr>
        <w:t xml:space="preserve"> </w:t>
      </w:r>
      <w:r w:rsidRPr="00881DCD">
        <w:rPr>
          <w:rFonts w:ascii="Verdana" w:hAnsi="Verdana"/>
          <w:b/>
          <w:i/>
          <w:iCs/>
          <w:snapToGrid w:val="0"/>
          <w:sz w:val="24"/>
          <w:szCs w:val="24"/>
        </w:rPr>
        <w:t xml:space="preserve">is </w:t>
      </w:r>
      <w:r w:rsidR="00F920FF" w:rsidRPr="00881DCD">
        <w:rPr>
          <w:rFonts w:ascii="Verdana" w:hAnsi="Verdana"/>
          <w:b/>
          <w:i/>
          <w:iCs/>
          <w:snapToGrid w:val="0"/>
          <w:sz w:val="24"/>
          <w:szCs w:val="24"/>
        </w:rPr>
        <w:t>niet toegelaten.</w:t>
      </w:r>
      <w:r w:rsidR="00881DCD">
        <w:rPr>
          <w:rFonts w:ascii="Verdana" w:hAnsi="Verdana"/>
          <w:i/>
          <w:iCs/>
          <w:snapToGrid w:val="0"/>
          <w:sz w:val="24"/>
          <w:szCs w:val="24"/>
        </w:rPr>
        <w:t xml:space="preserve"> Ook bij de verjaardag van uw kind vragen wij snoep te vermijden, maar eerder een gezonde traktatie mee te brengen.</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Een koek of een stuk fruit mag uw kind zeker meebrengen in een herbruikbaar plastieken doosje, dit om het teveel aan verpakkingsmateriaal te vermijden.</w:t>
      </w: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Maandag, w</w:t>
      </w:r>
      <w:r w:rsidRPr="00D43CCB">
        <w:rPr>
          <w:rFonts w:ascii="Verdana" w:hAnsi="Verdana"/>
          <w:i/>
          <w:iCs/>
          <w:snapToGrid w:val="0"/>
          <w:sz w:val="24"/>
          <w:szCs w:val="24"/>
        </w:rPr>
        <w:t>oensdag en vrijdag zijn het fruitdagen op school en mag er uitsluitend fruit meegebracht worden</w:t>
      </w:r>
      <w:r>
        <w:rPr>
          <w:rFonts w:ascii="Verdana" w:hAnsi="Verdana"/>
          <w:i/>
          <w:iCs/>
          <w:snapToGrid w:val="0"/>
          <w:sz w:val="24"/>
          <w:szCs w:val="24"/>
        </w:rPr>
        <w:t xml:space="preserve"> om tijdens de speeltijd te eten. Uiteraard brengt uw kind boterhammen mee om ‘s middags</w:t>
      </w:r>
      <w:r w:rsidRPr="00D43CCB">
        <w:rPr>
          <w:rFonts w:ascii="Verdana" w:hAnsi="Verdana"/>
          <w:i/>
          <w:iCs/>
          <w:snapToGrid w:val="0"/>
          <w:sz w:val="24"/>
          <w:szCs w:val="24"/>
        </w:rPr>
        <w:t xml:space="preserve"> te eten.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b/>
          <w:i/>
          <w:iCs/>
          <w:snapToGrid w:val="0"/>
          <w:sz w:val="24"/>
          <w:szCs w:val="24"/>
        </w:rPr>
      </w:pPr>
    </w:p>
    <w:p w:rsidR="00F920FF" w:rsidRPr="00D43CCB" w:rsidRDefault="00F920FF" w:rsidP="00F920FF">
      <w:pPr>
        <w:pStyle w:val="Koptekst"/>
        <w:numPr>
          <w:ilvl w:val="1"/>
          <w:numId w:val="3"/>
        </w:numPr>
        <w:tabs>
          <w:tab w:val="clear" w:pos="4536"/>
          <w:tab w:val="clear" w:pos="9072"/>
        </w:tabs>
        <w:jc w:val="both"/>
        <w:rPr>
          <w:rFonts w:ascii="Verdana" w:hAnsi="Verdana"/>
          <w:b/>
          <w:i/>
          <w:iCs/>
          <w:sz w:val="24"/>
          <w:szCs w:val="24"/>
        </w:rPr>
      </w:pPr>
      <w:r w:rsidRPr="00D43CCB">
        <w:rPr>
          <w:rFonts w:ascii="Verdana" w:hAnsi="Verdana"/>
          <w:b/>
          <w:i/>
          <w:iCs/>
          <w:snapToGrid w:val="0"/>
          <w:sz w:val="24"/>
          <w:szCs w:val="24"/>
        </w:rPr>
        <w:t>Voor- en naschoolse opvang</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Pr>
          <w:rFonts w:ascii="Verdana" w:hAnsi="Verdana"/>
          <w:b/>
          <w:bCs/>
          <w:i/>
          <w:iCs/>
          <w:snapToGrid w:val="0"/>
          <w:sz w:val="24"/>
          <w:szCs w:val="24"/>
          <w:u w:val="single"/>
        </w:rPr>
        <w:t xml:space="preserve"> Morgen</w:t>
      </w:r>
      <w:r>
        <w:rPr>
          <w:rFonts w:ascii="Verdana" w:hAnsi="Verdana"/>
          <w:i/>
          <w:iCs/>
          <w:snapToGrid w:val="0"/>
          <w:sz w:val="24"/>
          <w:szCs w:val="24"/>
        </w:rPr>
        <w:t xml:space="preserve">            </w:t>
      </w:r>
      <w:r w:rsidRPr="00D43CCB">
        <w:rPr>
          <w:rFonts w:ascii="Verdana" w:hAnsi="Verdana"/>
          <w:i/>
          <w:iCs/>
          <w:snapToGrid w:val="0"/>
          <w:sz w:val="24"/>
          <w:szCs w:val="24"/>
        </w:rPr>
        <w:t xml:space="preserve">- van </w:t>
      </w:r>
      <w:r w:rsidRPr="002B38D5">
        <w:rPr>
          <w:rFonts w:ascii="Verdana" w:hAnsi="Verdana"/>
          <w:b/>
          <w:i/>
          <w:iCs/>
          <w:snapToGrid w:val="0"/>
          <w:sz w:val="24"/>
          <w:szCs w:val="24"/>
        </w:rPr>
        <w:t>07.30u. tot 08.10u.</w:t>
      </w:r>
      <w:r w:rsidRPr="00D43CCB">
        <w:rPr>
          <w:rFonts w:ascii="Verdana" w:hAnsi="Verdana"/>
          <w:i/>
          <w:iCs/>
          <w:snapToGrid w:val="0"/>
          <w:sz w:val="24"/>
          <w:szCs w:val="24"/>
        </w:rPr>
        <w:t xml:space="preserve"> is er</w:t>
      </w:r>
      <w:r>
        <w:rPr>
          <w:rFonts w:ascii="Verdana" w:hAnsi="Verdana"/>
          <w:i/>
          <w:iCs/>
          <w:snapToGrid w:val="0"/>
          <w:sz w:val="24"/>
          <w:szCs w:val="24"/>
        </w:rPr>
        <w:t xml:space="preserve"> toezicht in de </w:t>
      </w:r>
      <w:r w:rsidR="00881DCD">
        <w:rPr>
          <w:rFonts w:ascii="Verdana" w:hAnsi="Verdana"/>
          <w:i/>
          <w:iCs/>
          <w:snapToGrid w:val="0"/>
          <w:sz w:val="24"/>
          <w:szCs w:val="24"/>
        </w:rPr>
        <w:t xml:space="preserve">kleine </w:t>
      </w:r>
      <w:r>
        <w:rPr>
          <w:rFonts w:ascii="Verdana" w:hAnsi="Verdana"/>
          <w:i/>
          <w:iCs/>
          <w:snapToGrid w:val="0"/>
          <w:sz w:val="24"/>
          <w:szCs w:val="24"/>
        </w:rPr>
        <w:t>turnzaal.</w:t>
      </w:r>
    </w:p>
    <w:p w:rsidR="00F920FF" w:rsidRPr="00D43CCB" w:rsidRDefault="00F920FF" w:rsidP="00F920FF">
      <w:pPr>
        <w:widowControl w:val="0"/>
        <w:ind w:left="2124"/>
        <w:jc w:val="both"/>
        <w:rPr>
          <w:rFonts w:ascii="Verdana" w:hAnsi="Verdana"/>
          <w:i/>
          <w:iCs/>
          <w:snapToGrid w:val="0"/>
          <w:sz w:val="24"/>
          <w:szCs w:val="24"/>
        </w:rPr>
      </w:pPr>
      <w:r>
        <w:rPr>
          <w:rFonts w:ascii="Verdana" w:hAnsi="Verdana"/>
          <w:i/>
          <w:iCs/>
          <w:snapToGrid w:val="0"/>
          <w:sz w:val="24"/>
          <w:szCs w:val="24"/>
        </w:rPr>
        <w:t xml:space="preserve"> </w:t>
      </w:r>
      <w:r w:rsidRPr="00D43CCB">
        <w:rPr>
          <w:rFonts w:ascii="Verdana" w:hAnsi="Verdana"/>
          <w:i/>
          <w:iCs/>
          <w:snapToGrid w:val="0"/>
          <w:sz w:val="24"/>
          <w:szCs w:val="24"/>
        </w:rPr>
        <w:t>- vanaf 08.10u. is er toezicht op de speelplaats. Kinderen die vroeger dan dit tijdstip op school zijn, g</w:t>
      </w:r>
      <w:r>
        <w:rPr>
          <w:rFonts w:ascii="Verdana" w:hAnsi="Verdana"/>
          <w:i/>
          <w:iCs/>
          <w:snapToGrid w:val="0"/>
          <w:sz w:val="24"/>
          <w:szCs w:val="24"/>
        </w:rPr>
        <w:t>aan dus naar de ochtendbewaking in de turnzaal.</w:t>
      </w:r>
    </w:p>
    <w:p w:rsidR="00F920FF" w:rsidRPr="00D43CCB" w:rsidRDefault="00F920FF" w:rsidP="00F920FF">
      <w:pPr>
        <w:widowControl w:val="0"/>
        <w:ind w:left="1416" w:firstLine="708"/>
        <w:jc w:val="both"/>
        <w:rPr>
          <w:rFonts w:ascii="Verdana" w:hAnsi="Verdana"/>
          <w:i/>
          <w:iCs/>
          <w:snapToGrid w:val="0"/>
          <w:sz w:val="24"/>
          <w:szCs w:val="24"/>
        </w:rPr>
      </w:pPr>
    </w:p>
    <w:p w:rsidR="00F920FF" w:rsidRPr="00D43CCB" w:rsidRDefault="00F920FF" w:rsidP="00881DCD">
      <w:pPr>
        <w:widowControl w:val="0"/>
        <w:ind w:left="2136" w:hanging="2130"/>
        <w:jc w:val="both"/>
        <w:rPr>
          <w:rFonts w:ascii="Verdana" w:hAnsi="Verdana"/>
          <w:i/>
          <w:iCs/>
          <w:snapToGrid w:val="0"/>
          <w:sz w:val="24"/>
          <w:szCs w:val="24"/>
        </w:rPr>
      </w:pPr>
      <w:r>
        <w:rPr>
          <w:rFonts w:ascii="Verdana" w:hAnsi="Verdana"/>
          <w:b/>
          <w:bCs/>
          <w:i/>
          <w:iCs/>
          <w:snapToGrid w:val="0"/>
          <w:sz w:val="24"/>
          <w:szCs w:val="24"/>
          <w:u w:val="single"/>
        </w:rPr>
        <w:t xml:space="preserve"> Avond</w:t>
      </w:r>
      <w:r>
        <w:rPr>
          <w:rFonts w:ascii="Verdana" w:hAnsi="Verdana"/>
          <w:i/>
          <w:iCs/>
          <w:snapToGrid w:val="0"/>
          <w:sz w:val="24"/>
          <w:szCs w:val="24"/>
        </w:rPr>
        <w:tab/>
        <w:t xml:space="preserve">- </w:t>
      </w:r>
      <w:proofErr w:type="spellStart"/>
      <w:r>
        <w:rPr>
          <w:rFonts w:ascii="Verdana" w:hAnsi="Verdana"/>
          <w:i/>
          <w:iCs/>
          <w:snapToGrid w:val="0"/>
          <w:sz w:val="24"/>
          <w:szCs w:val="24"/>
        </w:rPr>
        <w:t>nabewaking</w:t>
      </w:r>
      <w:proofErr w:type="spellEnd"/>
      <w:r>
        <w:rPr>
          <w:rFonts w:ascii="Verdana" w:hAnsi="Verdana"/>
          <w:i/>
          <w:iCs/>
          <w:snapToGrid w:val="0"/>
          <w:sz w:val="24"/>
          <w:szCs w:val="24"/>
        </w:rPr>
        <w:t xml:space="preserve">  van </w:t>
      </w:r>
      <w:r>
        <w:rPr>
          <w:rFonts w:ascii="Verdana" w:hAnsi="Verdana"/>
          <w:b/>
          <w:bCs/>
          <w:i/>
          <w:iCs/>
          <w:snapToGrid w:val="0"/>
          <w:sz w:val="24"/>
          <w:szCs w:val="24"/>
        </w:rPr>
        <w:t>15.20u tot 18.00</w:t>
      </w:r>
      <w:r w:rsidRPr="00E93EFC">
        <w:rPr>
          <w:rFonts w:ascii="Verdana" w:hAnsi="Verdana"/>
          <w:b/>
          <w:bCs/>
          <w:i/>
          <w:iCs/>
          <w:snapToGrid w:val="0"/>
          <w:sz w:val="24"/>
          <w:szCs w:val="24"/>
        </w:rPr>
        <w:t>u</w:t>
      </w:r>
      <w:r w:rsidR="00881DCD">
        <w:rPr>
          <w:rFonts w:ascii="Verdana" w:hAnsi="Verdana"/>
          <w:i/>
          <w:iCs/>
          <w:snapToGrid w:val="0"/>
          <w:sz w:val="24"/>
          <w:szCs w:val="24"/>
        </w:rPr>
        <w:t xml:space="preserve"> in de turnzaal </w:t>
      </w:r>
      <w:r>
        <w:rPr>
          <w:rFonts w:ascii="Verdana" w:hAnsi="Verdana"/>
          <w:i/>
          <w:iCs/>
          <w:snapToGrid w:val="0"/>
          <w:sz w:val="24"/>
          <w:szCs w:val="24"/>
        </w:rPr>
        <w:t>of op de speelplaats bij mooi weer.</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widowControl w:val="0"/>
        <w:ind w:left="2124" w:hanging="2124"/>
        <w:jc w:val="both"/>
        <w:rPr>
          <w:rFonts w:ascii="Verdana" w:hAnsi="Verdana"/>
          <w:i/>
          <w:iCs/>
          <w:snapToGrid w:val="0"/>
          <w:sz w:val="24"/>
          <w:szCs w:val="24"/>
        </w:rPr>
      </w:pPr>
      <w:r>
        <w:rPr>
          <w:rFonts w:ascii="Verdana" w:hAnsi="Verdana"/>
          <w:b/>
          <w:bCs/>
          <w:i/>
          <w:iCs/>
          <w:snapToGrid w:val="0"/>
          <w:sz w:val="24"/>
          <w:szCs w:val="24"/>
          <w:u w:val="single"/>
        </w:rPr>
        <w:t>Woensdag</w:t>
      </w:r>
      <w:r>
        <w:rPr>
          <w:rFonts w:ascii="Verdana" w:hAnsi="Verdana"/>
          <w:i/>
          <w:iCs/>
          <w:snapToGrid w:val="0"/>
          <w:sz w:val="24"/>
          <w:szCs w:val="24"/>
        </w:rPr>
        <w:tab/>
        <w:t>-</w:t>
      </w:r>
      <w:r w:rsidRPr="00D43CCB">
        <w:rPr>
          <w:rFonts w:ascii="Verdana" w:hAnsi="Verdana"/>
          <w:i/>
          <w:iCs/>
          <w:snapToGrid w:val="0"/>
          <w:sz w:val="24"/>
          <w:szCs w:val="24"/>
        </w:rPr>
        <w:t xml:space="preserve"> de kinderen die </w:t>
      </w:r>
      <w:r>
        <w:rPr>
          <w:rFonts w:ascii="Verdana" w:hAnsi="Verdana"/>
          <w:b/>
          <w:bCs/>
          <w:i/>
          <w:iCs/>
          <w:snapToGrid w:val="0"/>
          <w:sz w:val="24"/>
          <w:szCs w:val="24"/>
        </w:rPr>
        <w:t>niet</w:t>
      </w:r>
      <w:r w:rsidRPr="00D43CCB">
        <w:rPr>
          <w:rFonts w:ascii="Verdana" w:hAnsi="Verdana"/>
          <w:i/>
          <w:iCs/>
          <w:snapToGrid w:val="0"/>
          <w:sz w:val="24"/>
          <w:szCs w:val="24"/>
        </w:rPr>
        <w:t xml:space="preserve"> </w:t>
      </w:r>
      <w:r w:rsidRPr="00D43CCB">
        <w:rPr>
          <w:rFonts w:ascii="Verdana" w:hAnsi="Verdana"/>
          <w:b/>
          <w:bCs/>
          <w:i/>
          <w:iCs/>
          <w:snapToGrid w:val="0"/>
          <w:sz w:val="24"/>
          <w:szCs w:val="24"/>
        </w:rPr>
        <w:t>opgehaald</w:t>
      </w:r>
      <w:r w:rsidRPr="00D43CCB">
        <w:rPr>
          <w:rFonts w:ascii="Verdana" w:hAnsi="Verdana"/>
          <w:i/>
          <w:iCs/>
          <w:snapToGrid w:val="0"/>
          <w:sz w:val="24"/>
          <w:szCs w:val="24"/>
        </w:rPr>
        <w:t xml:space="preserve"> worden</w:t>
      </w:r>
      <w:r>
        <w:rPr>
          <w:rFonts w:ascii="Verdana" w:hAnsi="Verdana"/>
          <w:i/>
          <w:iCs/>
          <w:snapToGrid w:val="0"/>
          <w:sz w:val="24"/>
          <w:szCs w:val="24"/>
        </w:rPr>
        <w:t xml:space="preserve"> om </w:t>
      </w:r>
      <w:r w:rsidRPr="00E93EFC">
        <w:rPr>
          <w:rFonts w:ascii="Verdana" w:hAnsi="Verdana"/>
          <w:b/>
          <w:bCs/>
          <w:i/>
          <w:iCs/>
          <w:snapToGrid w:val="0"/>
          <w:sz w:val="24"/>
          <w:szCs w:val="24"/>
        </w:rPr>
        <w:t>11.45u</w:t>
      </w:r>
      <w:r w:rsidRPr="00D43CCB">
        <w:rPr>
          <w:rFonts w:ascii="Verdana" w:hAnsi="Verdana"/>
          <w:i/>
          <w:iCs/>
          <w:snapToGrid w:val="0"/>
          <w:sz w:val="24"/>
          <w:szCs w:val="24"/>
        </w:rPr>
        <w:t xml:space="preserve"> </w:t>
      </w:r>
      <w:r>
        <w:rPr>
          <w:rFonts w:ascii="Verdana" w:hAnsi="Verdana"/>
          <w:i/>
          <w:iCs/>
          <w:snapToGrid w:val="0"/>
          <w:sz w:val="24"/>
          <w:szCs w:val="24"/>
        </w:rPr>
        <w:t xml:space="preserve">worden </w:t>
      </w:r>
      <w:r w:rsidR="00881DCD">
        <w:rPr>
          <w:rFonts w:ascii="Verdana" w:hAnsi="Verdana"/>
          <w:i/>
          <w:iCs/>
          <w:snapToGrid w:val="0"/>
          <w:sz w:val="24"/>
          <w:szCs w:val="24"/>
        </w:rPr>
        <w:t xml:space="preserve">opgevangen op de speelplaats </w:t>
      </w:r>
      <w:r w:rsidRPr="00D43CCB">
        <w:rPr>
          <w:rFonts w:ascii="Verdana" w:hAnsi="Verdana"/>
          <w:i/>
          <w:iCs/>
          <w:snapToGrid w:val="0"/>
          <w:sz w:val="24"/>
          <w:szCs w:val="24"/>
        </w:rPr>
        <w:t xml:space="preserve">tot </w:t>
      </w:r>
      <w:r w:rsidR="00285672">
        <w:rPr>
          <w:rFonts w:ascii="Verdana" w:hAnsi="Verdana"/>
          <w:b/>
          <w:bCs/>
          <w:i/>
          <w:iCs/>
          <w:snapToGrid w:val="0"/>
          <w:sz w:val="24"/>
          <w:szCs w:val="24"/>
        </w:rPr>
        <w:t>ten laatste 14.00</w:t>
      </w:r>
      <w:r w:rsidRPr="00D43CCB">
        <w:rPr>
          <w:rFonts w:ascii="Verdana" w:hAnsi="Verdana"/>
          <w:b/>
          <w:bCs/>
          <w:i/>
          <w:iCs/>
          <w:snapToGrid w:val="0"/>
          <w:sz w:val="24"/>
          <w:szCs w:val="24"/>
        </w:rPr>
        <w:t>u</w:t>
      </w:r>
      <w:r w:rsidRPr="00D43CCB">
        <w:rPr>
          <w:rFonts w:ascii="Verdana" w:hAnsi="Verdana"/>
          <w:i/>
          <w:iCs/>
          <w:snapToGrid w:val="0"/>
          <w:sz w:val="24"/>
          <w:szCs w:val="24"/>
        </w:rPr>
        <w:t xml:space="preserve">. Daarna sluit de schoolpoort. </w:t>
      </w:r>
    </w:p>
    <w:p w:rsidR="00F920FF" w:rsidRDefault="00F920FF" w:rsidP="00F920FF">
      <w:pPr>
        <w:widowControl w:val="0"/>
        <w:ind w:left="2124" w:hanging="2124"/>
        <w:jc w:val="both"/>
        <w:rPr>
          <w:rFonts w:ascii="Verdana" w:hAnsi="Verdana"/>
          <w:i/>
          <w:iCs/>
          <w:snapToGrid w:val="0"/>
          <w:sz w:val="24"/>
          <w:szCs w:val="24"/>
        </w:rPr>
      </w:pPr>
    </w:p>
    <w:p w:rsidR="00F920FF" w:rsidRDefault="00F920FF" w:rsidP="00F920FF">
      <w:pPr>
        <w:widowControl w:val="0"/>
        <w:jc w:val="both"/>
        <w:rPr>
          <w:rFonts w:ascii="Verdana" w:hAnsi="Verdana"/>
          <w:i/>
          <w:iCs/>
          <w:snapToGrid w:val="0"/>
          <w:sz w:val="24"/>
          <w:szCs w:val="24"/>
        </w:rPr>
      </w:pPr>
    </w:p>
    <w:p w:rsidR="00F36EB5" w:rsidRDefault="00F36EB5" w:rsidP="00F920FF">
      <w:pPr>
        <w:widowControl w:val="0"/>
        <w:jc w:val="both"/>
        <w:rPr>
          <w:rFonts w:ascii="Verdana" w:hAnsi="Verdana"/>
          <w:i/>
          <w:iCs/>
          <w:snapToGrid w:val="0"/>
          <w:sz w:val="24"/>
          <w:szCs w:val="24"/>
        </w:rPr>
      </w:pPr>
    </w:p>
    <w:p w:rsidR="00F920FF" w:rsidRDefault="00F920FF" w:rsidP="00F920FF">
      <w:pPr>
        <w:widowControl w:val="0"/>
        <w:jc w:val="both"/>
        <w:rPr>
          <w:rFonts w:ascii="Verdana" w:hAnsi="Verdana"/>
          <w:b/>
          <w:bCs/>
          <w:i/>
          <w:iCs/>
          <w:snapToGrid w:val="0"/>
          <w:sz w:val="24"/>
          <w:szCs w:val="24"/>
        </w:rPr>
      </w:pPr>
      <w:r w:rsidRPr="00E93EFC">
        <w:rPr>
          <w:rFonts w:ascii="Verdana" w:hAnsi="Verdana"/>
          <w:b/>
          <w:bCs/>
          <w:i/>
          <w:iCs/>
          <w:snapToGrid w:val="0"/>
          <w:sz w:val="24"/>
          <w:szCs w:val="24"/>
        </w:rPr>
        <w:lastRenderedPageBreak/>
        <w:t xml:space="preserve">Kinderen die dan  nog op school zijn en </w:t>
      </w:r>
      <w:r>
        <w:rPr>
          <w:rFonts w:ascii="Verdana" w:hAnsi="Verdana"/>
          <w:b/>
          <w:bCs/>
          <w:i/>
          <w:iCs/>
          <w:snapToGrid w:val="0"/>
          <w:sz w:val="24"/>
          <w:szCs w:val="24"/>
        </w:rPr>
        <w:t xml:space="preserve">waarvan de ouders de school niet tijdig </w:t>
      </w:r>
      <w:r w:rsidRPr="00E93EFC">
        <w:rPr>
          <w:rFonts w:ascii="Verdana" w:hAnsi="Verdana"/>
          <w:b/>
          <w:bCs/>
          <w:i/>
          <w:iCs/>
          <w:snapToGrid w:val="0"/>
          <w:sz w:val="24"/>
          <w:szCs w:val="24"/>
        </w:rPr>
        <w:t>gecontacteerd hebb</w:t>
      </w:r>
      <w:r>
        <w:rPr>
          <w:rFonts w:ascii="Verdana" w:hAnsi="Verdana"/>
          <w:b/>
          <w:bCs/>
          <w:i/>
          <w:iCs/>
          <w:snapToGrid w:val="0"/>
          <w:sz w:val="24"/>
          <w:szCs w:val="24"/>
        </w:rPr>
        <w:t xml:space="preserve">en, worden naar de noodopvang gebracht 15 minuten na het verlopen van de tijd. Eerst wordt het crisisteam van de stad en de politie op de hoogte gebracht door de school. </w:t>
      </w:r>
    </w:p>
    <w:p w:rsidR="00F920FF" w:rsidRDefault="00F920FF" w:rsidP="00F920FF">
      <w:pPr>
        <w:widowControl w:val="0"/>
        <w:jc w:val="both"/>
        <w:rPr>
          <w:rFonts w:ascii="Verdana" w:hAnsi="Verdana"/>
          <w:b/>
          <w:bCs/>
          <w:i/>
          <w:iCs/>
          <w:snapToGrid w:val="0"/>
          <w:sz w:val="24"/>
          <w:szCs w:val="24"/>
        </w:rPr>
      </w:pPr>
    </w:p>
    <w:p w:rsidR="00F920FF" w:rsidRDefault="00F920FF" w:rsidP="00F920FF">
      <w:pPr>
        <w:widowControl w:val="0"/>
        <w:jc w:val="both"/>
        <w:rPr>
          <w:rFonts w:ascii="Verdana" w:hAnsi="Verdana"/>
          <w:b/>
          <w:bCs/>
          <w:i/>
          <w:iCs/>
          <w:snapToGrid w:val="0"/>
          <w:sz w:val="24"/>
          <w:szCs w:val="24"/>
        </w:rPr>
      </w:pPr>
      <w:r>
        <w:rPr>
          <w:rFonts w:ascii="Verdana" w:hAnsi="Verdana"/>
          <w:b/>
          <w:bCs/>
          <w:i/>
          <w:iCs/>
          <w:snapToGrid w:val="0"/>
          <w:sz w:val="24"/>
          <w:szCs w:val="24"/>
        </w:rPr>
        <w:t>Crisisteam 18 van de stad Antwerpen wordt verwittigd 03/609.57.57</w:t>
      </w:r>
    </w:p>
    <w:p w:rsidR="00F920FF" w:rsidRDefault="00F920FF" w:rsidP="00F920FF">
      <w:pPr>
        <w:widowControl w:val="0"/>
        <w:jc w:val="both"/>
        <w:rPr>
          <w:rFonts w:ascii="Verdana" w:hAnsi="Verdana"/>
          <w:b/>
          <w:bCs/>
          <w:i/>
          <w:iCs/>
          <w:snapToGrid w:val="0"/>
          <w:sz w:val="24"/>
          <w:szCs w:val="24"/>
        </w:rPr>
      </w:pPr>
    </w:p>
    <w:p w:rsidR="00F920FF" w:rsidRDefault="00F920FF" w:rsidP="00F920FF">
      <w:pPr>
        <w:widowControl w:val="0"/>
        <w:jc w:val="both"/>
        <w:rPr>
          <w:rFonts w:ascii="Verdana" w:hAnsi="Verdana"/>
          <w:b/>
          <w:bCs/>
          <w:i/>
          <w:iCs/>
          <w:snapToGrid w:val="0"/>
          <w:sz w:val="24"/>
          <w:szCs w:val="24"/>
        </w:rPr>
      </w:pPr>
      <w:r>
        <w:rPr>
          <w:rFonts w:ascii="Verdana" w:hAnsi="Verdana"/>
          <w:b/>
          <w:bCs/>
          <w:i/>
          <w:iCs/>
          <w:snapToGrid w:val="0"/>
          <w:sz w:val="24"/>
          <w:szCs w:val="24"/>
        </w:rPr>
        <w:t xml:space="preserve">Noodopvang: CKG </w:t>
      </w:r>
      <w:proofErr w:type="spellStart"/>
      <w:r>
        <w:rPr>
          <w:rFonts w:ascii="Verdana" w:hAnsi="Verdana"/>
          <w:b/>
          <w:bCs/>
          <w:i/>
          <w:iCs/>
          <w:snapToGrid w:val="0"/>
          <w:sz w:val="24"/>
          <w:szCs w:val="24"/>
        </w:rPr>
        <w:t>Good</w:t>
      </w:r>
      <w:proofErr w:type="spellEnd"/>
      <w:r>
        <w:rPr>
          <w:rFonts w:ascii="Verdana" w:hAnsi="Verdana"/>
          <w:b/>
          <w:bCs/>
          <w:i/>
          <w:iCs/>
          <w:snapToGrid w:val="0"/>
          <w:sz w:val="24"/>
          <w:szCs w:val="24"/>
        </w:rPr>
        <w:t xml:space="preserve"> Engels, Boomgaardstraat 39A, 2018 Antwerpen</w:t>
      </w:r>
    </w:p>
    <w:p w:rsidR="00F920FF" w:rsidRDefault="00F920FF" w:rsidP="00F920FF">
      <w:pPr>
        <w:widowControl w:val="0"/>
        <w:jc w:val="both"/>
        <w:rPr>
          <w:rFonts w:ascii="Verdana" w:hAnsi="Verdana"/>
          <w:b/>
          <w:bCs/>
          <w:i/>
          <w:iCs/>
          <w:snapToGrid w:val="0"/>
          <w:sz w:val="24"/>
          <w:szCs w:val="24"/>
        </w:rPr>
      </w:pPr>
      <w:r>
        <w:rPr>
          <w:rFonts w:ascii="Verdana" w:hAnsi="Verdana"/>
          <w:b/>
          <w:bCs/>
          <w:i/>
          <w:iCs/>
          <w:snapToGrid w:val="0"/>
          <w:sz w:val="24"/>
          <w:szCs w:val="24"/>
        </w:rPr>
        <w:t xml:space="preserve">                       03/286.97.25</w:t>
      </w:r>
    </w:p>
    <w:p w:rsidR="00F920FF" w:rsidRPr="00E93EFC" w:rsidRDefault="00F920FF" w:rsidP="00F920FF">
      <w:pPr>
        <w:widowControl w:val="0"/>
        <w:jc w:val="both"/>
        <w:rPr>
          <w:rFonts w:ascii="Verdana" w:hAnsi="Verdana"/>
          <w:b/>
          <w:bCs/>
          <w:i/>
          <w:iCs/>
          <w:snapToGrid w:val="0"/>
          <w:sz w:val="24"/>
          <w:szCs w:val="24"/>
        </w:rPr>
      </w:pPr>
      <w:r>
        <w:rPr>
          <w:rFonts w:ascii="Verdana" w:hAnsi="Verdana"/>
          <w:b/>
          <w:bCs/>
          <w:i/>
          <w:iCs/>
          <w:snapToGrid w:val="0"/>
          <w:sz w:val="24"/>
          <w:szCs w:val="24"/>
        </w:rPr>
        <w:t xml:space="preserve">Uw kind wordt met de taxi naar de noodopvang gebracht en u kan hem of haar daar zelf ophalen. </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p>
    <w:p w:rsidR="00F920FF" w:rsidRPr="00623716" w:rsidRDefault="00F920FF" w:rsidP="00623716">
      <w:pPr>
        <w:pStyle w:val="Lijstalinea"/>
        <w:widowControl w:val="0"/>
        <w:numPr>
          <w:ilvl w:val="1"/>
          <w:numId w:val="3"/>
        </w:numPr>
        <w:rPr>
          <w:rFonts w:ascii="Verdana" w:hAnsi="Verdana"/>
          <w:iCs/>
          <w:snapToGrid w:val="0"/>
          <w:sz w:val="24"/>
          <w:szCs w:val="24"/>
        </w:rPr>
      </w:pPr>
      <w:r w:rsidRPr="00623716">
        <w:rPr>
          <w:rFonts w:ascii="Verdana" w:hAnsi="Verdana"/>
          <w:b/>
          <w:i/>
          <w:iCs/>
          <w:snapToGrid w:val="0"/>
          <w:sz w:val="24"/>
          <w:szCs w:val="24"/>
        </w:rPr>
        <w:t xml:space="preserve">Inschrijven van leerlingen </w:t>
      </w:r>
    </w:p>
    <w:p w:rsidR="00F920FF" w:rsidRPr="00D43CCB" w:rsidRDefault="00F920FF" w:rsidP="00F920FF">
      <w:pPr>
        <w:pStyle w:val="Koptekst"/>
        <w:tabs>
          <w:tab w:val="clear" w:pos="4536"/>
          <w:tab w:val="clear" w:pos="9072"/>
        </w:tabs>
        <w:jc w:val="both"/>
        <w:rPr>
          <w:rFonts w:ascii="Verdana" w:hAnsi="Verdana"/>
          <w:b/>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Bij de inschrijving van uw kind dient een officieel document te worden voorgelegd dat de identiteit van het kind bevestigt en de verwantschap aantoont (het trouwboekje, het geboortebewijs, een identiteitsstuk van het kind zoals een bewijs van inschrijving in het vreemdelingenregister, een rei</w:t>
      </w:r>
      <w:r>
        <w:rPr>
          <w:rFonts w:ascii="Verdana" w:hAnsi="Verdana"/>
          <w:i/>
          <w:iCs/>
          <w:snapToGrid w:val="0"/>
          <w:sz w:val="24"/>
          <w:szCs w:val="24"/>
        </w:rPr>
        <w:t>spas, een paspoort,…).</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34180A"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Kleuters, jonger dan 3 jaar, worden slechts in de school toegelaten vanaf de instapdatum nadat ze 2 jaar en 6 ma</w:t>
      </w:r>
      <w:r w:rsidR="0034180A">
        <w:rPr>
          <w:rFonts w:ascii="Verdana" w:hAnsi="Verdana"/>
          <w:i/>
          <w:iCs/>
          <w:snapToGrid w:val="0"/>
          <w:sz w:val="24"/>
          <w:szCs w:val="24"/>
        </w:rPr>
        <w:t>anden geworden zijn.</w:t>
      </w:r>
    </w:p>
    <w:p w:rsidR="0034180A" w:rsidRDefault="00F920FF" w:rsidP="0034180A">
      <w:pPr>
        <w:pStyle w:val="Koptekst"/>
        <w:numPr>
          <w:ilvl w:val="0"/>
          <w:numId w:val="49"/>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de eerste schooldag in</w:t>
      </w:r>
      <w:r w:rsidR="0034180A">
        <w:rPr>
          <w:rFonts w:ascii="Verdana" w:hAnsi="Verdana"/>
          <w:i/>
          <w:iCs/>
          <w:snapToGrid w:val="0"/>
          <w:sz w:val="24"/>
          <w:szCs w:val="24"/>
        </w:rPr>
        <w:t xml:space="preserve"> september,</w:t>
      </w:r>
      <w:r w:rsidRPr="00D43CCB">
        <w:rPr>
          <w:rFonts w:ascii="Verdana" w:hAnsi="Verdana"/>
          <w:i/>
          <w:iCs/>
          <w:snapToGrid w:val="0"/>
          <w:sz w:val="24"/>
          <w:szCs w:val="24"/>
        </w:rPr>
        <w:t xml:space="preserve"> </w:t>
      </w:r>
    </w:p>
    <w:p w:rsidR="0034180A" w:rsidRDefault="00F920FF" w:rsidP="0034180A">
      <w:pPr>
        <w:pStyle w:val="Koptekst"/>
        <w:numPr>
          <w:ilvl w:val="0"/>
          <w:numId w:val="49"/>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de eerste schooldag </w:t>
      </w:r>
      <w:r w:rsidRPr="00D43CCB">
        <w:rPr>
          <w:rFonts w:ascii="Verdana" w:hAnsi="Verdana"/>
          <w:i/>
          <w:iCs/>
          <w:snapToGrid w:val="0"/>
          <w:sz w:val="24"/>
          <w:szCs w:val="24"/>
        </w:rPr>
        <w:t>na de herfstvakantie,</w:t>
      </w:r>
    </w:p>
    <w:p w:rsidR="0034180A" w:rsidRDefault="00F920FF" w:rsidP="0034180A">
      <w:pPr>
        <w:pStyle w:val="Koptekst"/>
        <w:numPr>
          <w:ilvl w:val="0"/>
          <w:numId w:val="49"/>
        </w:numPr>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 xml:space="preserve"> </w:t>
      </w:r>
      <w:r>
        <w:rPr>
          <w:rFonts w:ascii="Verdana" w:hAnsi="Verdana"/>
          <w:i/>
          <w:iCs/>
          <w:snapToGrid w:val="0"/>
          <w:sz w:val="24"/>
          <w:szCs w:val="24"/>
        </w:rPr>
        <w:t xml:space="preserve">de eerste schooldag </w:t>
      </w:r>
      <w:r w:rsidRPr="00D43CCB">
        <w:rPr>
          <w:rFonts w:ascii="Verdana" w:hAnsi="Verdana"/>
          <w:i/>
          <w:iCs/>
          <w:snapToGrid w:val="0"/>
          <w:sz w:val="24"/>
          <w:szCs w:val="24"/>
        </w:rPr>
        <w:t>na</w:t>
      </w:r>
      <w:r>
        <w:rPr>
          <w:rFonts w:ascii="Verdana" w:hAnsi="Verdana"/>
          <w:i/>
          <w:iCs/>
          <w:snapToGrid w:val="0"/>
          <w:sz w:val="24"/>
          <w:szCs w:val="24"/>
        </w:rPr>
        <w:t xml:space="preserve"> de kerstvakantie, </w:t>
      </w:r>
    </w:p>
    <w:p w:rsidR="0034180A" w:rsidRDefault="00F920FF" w:rsidP="0034180A">
      <w:pPr>
        <w:pStyle w:val="Koptekst"/>
        <w:numPr>
          <w:ilvl w:val="0"/>
          <w:numId w:val="49"/>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de eerste schooldag van februari, </w:t>
      </w:r>
    </w:p>
    <w:p w:rsidR="0034180A" w:rsidRDefault="00F920FF" w:rsidP="0034180A">
      <w:pPr>
        <w:pStyle w:val="Koptekst"/>
        <w:numPr>
          <w:ilvl w:val="0"/>
          <w:numId w:val="49"/>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de eerste schooldag </w:t>
      </w:r>
      <w:r w:rsidRPr="00D43CCB">
        <w:rPr>
          <w:rFonts w:ascii="Verdana" w:hAnsi="Verdana"/>
          <w:i/>
          <w:iCs/>
          <w:snapToGrid w:val="0"/>
          <w:sz w:val="24"/>
          <w:szCs w:val="24"/>
        </w:rPr>
        <w:t xml:space="preserve">na de krokusvakantie, </w:t>
      </w:r>
    </w:p>
    <w:p w:rsidR="0034180A" w:rsidRDefault="00F920FF" w:rsidP="0034180A">
      <w:pPr>
        <w:pStyle w:val="Koptekst"/>
        <w:numPr>
          <w:ilvl w:val="0"/>
          <w:numId w:val="49"/>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de eerste schooldag </w:t>
      </w:r>
      <w:r w:rsidR="0034180A">
        <w:rPr>
          <w:rFonts w:ascii="Verdana" w:hAnsi="Verdana"/>
          <w:i/>
          <w:iCs/>
          <w:snapToGrid w:val="0"/>
          <w:sz w:val="24"/>
          <w:szCs w:val="24"/>
        </w:rPr>
        <w:t>na de paasvakantie,</w:t>
      </w:r>
      <w:r w:rsidRPr="00D43CCB">
        <w:rPr>
          <w:rFonts w:ascii="Verdana" w:hAnsi="Verdana"/>
          <w:i/>
          <w:iCs/>
          <w:snapToGrid w:val="0"/>
          <w:sz w:val="24"/>
          <w:szCs w:val="24"/>
        </w:rPr>
        <w:t xml:space="preserve"> </w:t>
      </w:r>
    </w:p>
    <w:p w:rsidR="00F920FF" w:rsidRDefault="00F920FF" w:rsidP="0034180A">
      <w:pPr>
        <w:pStyle w:val="Koptekst"/>
        <w:numPr>
          <w:ilvl w:val="0"/>
          <w:numId w:val="49"/>
        </w:numPr>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de eerste school</w:t>
      </w:r>
      <w:r>
        <w:rPr>
          <w:rFonts w:ascii="Verdana" w:hAnsi="Verdana"/>
          <w:i/>
          <w:iCs/>
          <w:snapToGrid w:val="0"/>
          <w:sz w:val="24"/>
          <w:szCs w:val="24"/>
        </w:rPr>
        <w:t xml:space="preserve">dag na O.-H.-Hemelvaart. </w:t>
      </w:r>
    </w:p>
    <w:p w:rsidR="0034180A" w:rsidRPr="00D43CCB" w:rsidRDefault="0034180A" w:rsidP="0034180A">
      <w:pPr>
        <w:pStyle w:val="Koptekst"/>
        <w:tabs>
          <w:tab w:val="clear" w:pos="4536"/>
          <w:tab w:val="clear" w:pos="9072"/>
        </w:tabs>
        <w:ind w:left="720"/>
        <w:jc w:val="both"/>
        <w:rPr>
          <w:rFonts w:ascii="Verdana" w:hAnsi="Verdana"/>
          <w:i/>
          <w:iCs/>
          <w:snapToGrid w:val="0"/>
          <w:sz w:val="24"/>
          <w:szCs w:val="24"/>
        </w:rPr>
      </w:pPr>
    </w:p>
    <w:p w:rsidR="00F920FF"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In septemb</w:t>
      </w:r>
      <w:r>
        <w:rPr>
          <w:rFonts w:ascii="Verdana" w:hAnsi="Verdana"/>
          <w:i/>
          <w:iCs/>
          <w:snapToGrid w:val="0"/>
          <w:sz w:val="24"/>
          <w:szCs w:val="24"/>
        </w:rPr>
        <w:t>er van het jaar waarin uw kind 6</w:t>
      </w:r>
      <w:r w:rsidRPr="00D43CCB">
        <w:rPr>
          <w:rFonts w:ascii="Verdana" w:hAnsi="Verdana"/>
          <w:i/>
          <w:iCs/>
          <w:snapToGrid w:val="0"/>
          <w:sz w:val="24"/>
          <w:szCs w:val="24"/>
        </w:rPr>
        <w:t xml:space="preserve"> jaar wordt is het leerplichtig en wettelijk verplicht om les te volgen. Ook wanneer het op die leeftijd nog in het kleuteronderwijs blijft, is het dus net als elk ander leerplichtig kind onderworpen aan de controle op regelmatig schoolbezoek.  </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Een jaartje langer in de kleuterschool doorbrengen, vervroegd naar de lagere school komen en een achtste jaar in de lagere school verblijven, kan enkel na kennisgeving van en toelichting bij het advies van de klassenraad en van het CLB-centrum.</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In het gewoon onderwijs kan een leerling minimum 5 jaar en maximum 8 jaar in het lager onderwij</w:t>
      </w:r>
      <w:r w:rsidR="0034180A">
        <w:rPr>
          <w:rFonts w:ascii="Verdana" w:hAnsi="Verdana"/>
          <w:i/>
          <w:iCs/>
          <w:snapToGrid w:val="0"/>
          <w:sz w:val="24"/>
          <w:szCs w:val="24"/>
        </w:rPr>
        <w:t>s doorbrengen zo</w:t>
      </w:r>
      <w:r w:rsidRPr="00D43CCB">
        <w:rPr>
          <w:rFonts w:ascii="Verdana" w:hAnsi="Verdana"/>
          <w:i/>
          <w:iCs/>
          <w:snapToGrid w:val="0"/>
          <w:sz w:val="24"/>
          <w:szCs w:val="24"/>
        </w:rPr>
        <w:t>dat een leerling die 15 jaar wordt voor 1 januari geen lager onderwijs meer kan volgen.</w:t>
      </w:r>
    </w:p>
    <w:p w:rsidR="00F920FF" w:rsidRDefault="00F920FF" w:rsidP="00F920FF">
      <w:pPr>
        <w:pStyle w:val="Koptekst"/>
        <w:tabs>
          <w:tab w:val="clear" w:pos="4536"/>
          <w:tab w:val="clear" w:pos="9072"/>
        </w:tabs>
        <w:jc w:val="both"/>
        <w:rPr>
          <w:rFonts w:ascii="Verdana" w:hAnsi="Verdana"/>
          <w:i/>
          <w:iCs/>
          <w:snapToGrid w:val="0"/>
          <w:sz w:val="24"/>
          <w:szCs w:val="24"/>
        </w:rPr>
      </w:pPr>
    </w:p>
    <w:p w:rsidR="00F36EB5" w:rsidRDefault="00F36EB5" w:rsidP="00F920FF">
      <w:pPr>
        <w:pStyle w:val="Koptekst"/>
        <w:tabs>
          <w:tab w:val="clear" w:pos="4536"/>
          <w:tab w:val="clear" w:pos="9072"/>
        </w:tabs>
        <w:jc w:val="both"/>
        <w:rPr>
          <w:rFonts w:ascii="Verdana" w:hAnsi="Verdana"/>
          <w:i/>
          <w:iCs/>
          <w:snapToGrid w:val="0"/>
          <w:sz w:val="24"/>
          <w:szCs w:val="24"/>
        </w:rPr>
      </w:pPr>
    </w:p>
    <w:p w:rsidR="00F36EB5" w:rsidRDefault="00F36EB5"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2"/>
        <w:numPr>
          <w:ilvl w:val="0"/>
          <w:numId w:val="20"/>
        </w:numPr>
        <w:jc w:val="both"/>
        <w:rPr>
          <w:rFonts w:ascii="Verdana" w:hAnsi="Verdana"/>
          <w:i/>
          <w:iCs/>
          <w:sz w:val="24"/>
          <w:szCs w:val="24"/>
        </w:rPr>
      </w:pPr>
      <w:r w:rsidRPr="00D43CCB">
        <w:rPr>
          <w:rFonts w:ascii="Verdana" w:hAnsi="Verdana"/>
          <w:i/>
          <w:iCs/>
          <w:sz w:val="24"/>
          <w:szCs w:val="24"/>
        </w:rPr>
        <w:lastRenderedPageBreak/>
        <w:t>Inschrijvingsbeleid</w:t>
      </w:r>
    </w:p>
    <w:p w:rsidR="00F920FF" w:rsidRPr="00D43CCB" w:rsidRDefault="00F920FF" w:rsidP="00F920FF">
      <w:pPr>
        <w:jc w:val="both"/>
        <w:rPr>
          <w:rFonts w:ascii="Verdana" w:hAnsi="Verdana"/>
          <w:i/>
          <w:iCs/>
          <w:sz w:val="24"/>
          <w:szCs w:val="24"/>
        </w:rPr>
      </w:pPr>
    </w:p>
    <w:p w:rsidR="00F920FF" w:rsidRPr="00D43CCB" w:rsidRDefault="00F920FF" w:rsidP="00F920FF">
      <w:pPr>
        <w:numPr>
          <w:ilvl w:val="0"/>
          <w:numId w:val="21"/>
        </w:numPr>
        <w:jc w:val="both"/>
        <w:rPr>
          <w:rFonts w:ascii="Verdana" w:hAnsi="Verdana"/>
          <w:i/>
          <w:iCs/>
          <w:sz w:val="24"/>
          <w:szCs w:val="24"/>
        </w:rPr>
      </w:pPr>
      <w:r w:rsidRPr="00D43CCB">
        <w:rPr>
          <w:rFonts w:ascii="Verdana" w:hAnsi="Verdana"/>
          <w:i/>
          <w:iCs/>
          <w:sz w:val="24"/>
          <w:szCs w:val="24"/>
        </w:rPr>
        <w:t xml:space="preserve">De vzw Centraal Katholiek Schoolcomité Antwerpen organiseert katholiek basisonderwijs in Antwerpen in de Gesubsidieerde Vrije Basisschool, Jan de </w:t>
      </w:r>
      <w:proofErr w:type="spellStart"/>
      <w:r w:rsidRPr="00D43CCB">
        <w:rPr>
          <w:rFonts w:ascii="Verdana" w:hAnsi="Verdana"/>
          <w:i/>
          <w:iCs/>
          <w:sz w:val="24"/>
          <w:szCs w:val="24"/>
        </w:rPr>
        <w:t>Voslei</w:t>
      </w:r>
      <w:proofErr w:type="spellEnd"/>
      <w:r w:rsidRPr="00D43CCB">
        <w:rPr>
          <w:rFonts w:ascii="Verdana" w:hAnsi="Verdana"/>
          <w:i/>
          <w:iCs/>
          <w:sz w:val="24"/>
          <w:szCs w:val="24"/>
        </w:rPr>
        <w:t xml:space="preserve"> 23a, 2020 Antwerpen.</w:t>
      </w:r>
    </w:p>
    <w:p w:rsidR="00F920FF" w:rsidRPr="00D43CCB" w:rsidRDefault="00F920FF" w:rsidP="00F920FF">
      <w:pPr>
        <w:ind w:left="360"/>
        <w:jc w:val="both"/>
        <w:rPr>
          <w:rFonts w:ascii="Verdana" w:hAnsi="Verdana"/>
          <w:i/>
          <w:iCs/>
          <w:sz w:val="24"/>
          <w:szCs w:val="24"/>
        </w:rPr>
      </w:pPr>
      <w:r w:rsidRPr="00D43CCB">
        <w:rPr>
          <w:rFonts w:ascii="Verdana" w:hAnsi="Verdana"/>
          <w:i/>
          <w:iCs/>
          <w:sz w:val="24"/>
          <w:szCs w:val="24"/>
        </w:rPr>
        <w:t>Deze school heeft een opvoedingsproject dat opgesteld is op basis van de “</w:t>
      </w:r>
      <w:proofErr w:type="spellStart"/>
      <w:r w:rsidRPr="00D43CCB">
        <w:rPr>
          <w:rFonts w:ascii="Verdana" w:hAnsi="Verdana"/>
          <w:i/>
          <w:iCs/>
          <w:sz w:val="24"/>
          <w:szCs w:val="24"/>
        </w:rPr>
        <w:t>Opdrachtsverklaring</w:t>
      </w:r>
      <w:proofErr w:type="spellEnd"/>
      <w:r w:rsidRPr="00D43CCB">
        <w:rPr>
          <w:rFonts w:ascii="Verdana" w:hAnsi="Verdana"/>
          <w:i/>
          <w:iCs/>
          <w:sz w:val="24"/>
          <w:szCs w:val="24"/>
        </w:rPr>
        <w:t xml:space="preserve"> van het katholiek onderwijs” en het “Opvoedingsconcept van het katholieke basisonderwijs in Vlaanderen”. De school volgt de leerplannen van het </w:t>
      </w:r>
      <w:proofErr w:type="spellStart"/>
      <w:r w:rsidRPr="00D43CCB">
        <w:rPr>
          <w:rFonts w:ascii="Verdana" w:hAnsi="Verdana"/>
          <w:i/>
          <w:iCs/>
          <w:sz w:val="24"/>
          <w:szCs w:val="24"/>
        </w:rPr>
        <w:t>VVKBaO</w:t>
      </w:r>
      <w:proofErr w:type="spellEnd"/>
      <w:r w:rsidRPr="00D43CCB">
        <w:rPr>
          <w:rFonts w:ascii="Verdana" w:hAnsi="Verdana"/>
          <w:i/>
          <w:iCs/>
          <w:sz w:val="24"/>
          <w:szCs w:val="24"/>
        </w:rPr>
        <w:t>.</w:t>
      </w:r>
    </w:p>
    <w:p w:rsidR="00F920FF" w:rsidRPr="00D43CCB" w:rsidRDefault="00F920FF" w:rsidP="00F920FF">
      <w:pPr>
        <w:ind w:left="360"/>
        <w:jc w:val="both"/>
        <w:rPr>
          <w:rFonts w:ascii="Verdana" w:hAnsi="Verdana"/>
          <w:i/>
          <w:iCs/>
          <w:sz w:val="24"/>
          <w:szCs w:val="24"/>
        </w:rPr>
      </w:pPr>
    </w:p>
    <w:p w:rsidR="00F920FF" w:rsidRPr="00D43CCB" w:rsidRDefault="00F920FF" w:rsidP="00F920FF">
      <w:pPr>
        <w:numPr>
          <w:ilvl w:val="0"/>
          <w:numId w:val="21"/>
        </w:numPr>
        <w:jc w:val="both"/>
        <w:rPr>
          <w:rFonts w:ascii="Verdana" w:hAnsi="Verdana"/>
          <w:i/>
          <w:iCs/>
          <w:sz w:val="24"/>
          <w:szCs w:val="24"/>
        </w:rPr>
      </w:pPr>
      <w:r w:rsidRPr="00D43CCB">
        <w:rPr>
          <w:rFonts w:ascii="Verdana" w:hAnsi="Verdana"/>
          <w:i/>
          <w:iCs/>
          <w:sz w:val="24"/>
          <w:szCs w:val="24"/>
        </w:rPr>
        <w:t>In de school geldt een inschrijvingsnorm.</w:t>
      </w:r>
    </w:p>
    <w:p w:rsidR="00F920FF" w:rsidRPr="00D43CCB" w:rsidRDefault="00F920FF" w:rsidP="00F920FF">
      <w:pPr>
        <w:ind w:left="705" w:hanging="285"/>
        <w:jc w:val="both"/>
        <w:rPr>
          <w:rFonts w:ascii="Verdana" w:hAnsi="Verdana"/>
          <w:i/>
          <w:iCs/>
          <w:sz w:val="24"/>
          <w:szCs w:val="24"/>
        </w:rPr>
      </w:pPr>
      <w:r w:rsidRPr="00D43CCB">
        <w:rPr>
          <w:rFonts w:ascii="Verdana" w:hAnsi="Verdana"/>
          <w:i/>
          <w:iCs/>
          <w:sz w:val="24"/>
          <w:szCs w:val="24"/>
        </w:rPr>
        <w:t>a.</w:t>
      </w:r>
      <w:r w:rsidRPr="00D43CCB">
        <w:rPr>
          <w:rFonts w:ascii="Verdana" w:hAnsi="Verdana"/>
          <w:i/>
          <w:iCs/>
          <w:sz w:val="24"/>
          <w:szCs w:val="24"/>
        </w:rPr>
        <w:tab/>
      </w:r>
      <w:r>
        <w:rPr>
          <w:rFonts w:ascii="Verdana" w:hAnsi="Verdana"/>
          <w:i/>
          <w:iCs/>
          <w:sz w:val="24"/>
          <w:szCs w:val="24"/>
        </w:rPr>
        <w:t xml:space="preserve"> </w:t>
      </w:r>
      <w:r w:rsidRPr="00D43CCB">
        <w:rPr>
          <w:rFonts w:ascii="Verdana" w:hAnsi="Verdana"/>
          <w:i/>
          <w:iCs/>
          <w:sz w:val="24"/>
          <w:szCs w:val="24"/>
        </w:rPr>
        <w:t>Het aantal groepen wordt</w:t>
      </w:r>
      <w:r>
        <w:rPr>
          <w:rFonts w:ascii="Verdana" w:hAnsi="Verdana"/>
          <w:i/>
          <w:iCs/>
          <w:sz w:val="24"/>
          <w:szCs w:val="24"/>
        </w:rPr>
        <w:t xml:space="preserve"> beperkt tot 13</w:t>
      </w:r>
      <w:r w:rsidRPr="00D43CCB">
        <w:rPr>
          <w:rFonts w:ascii="Verdana" w:hAnsi="Verdana"/>
          <w:i/>
          <w:iCs/>
          <w:sz w:val="24"/>
          <w:szCs w:val="24"/>
        </w:rPr>
        <w:t xml:space="preserve"> klasgroepen in de lagere school en </w:t>
      </w:r>
      <w:r>
        <w:rPr>
          <w:rFonts w:ascii="Verdana" w:hAnsi="Verdana"/>
          <w:i/>
          <w:iCs/>
          <w:sz w:val="24"/>
          <w:szCs w:val="24"/>
        </w:rPr>
        <w:t xml:space="preserve"> 8 klasgroepen </w:t>
      </w:r>
      <w:r w:rsidRPr="00D43CCB">
        <w:rPr>
          <w:rFonts w:ascii="Verdana" w:hAnsi="Verdana"/>
          <w:i/>
          <w:iCs/>
          <w:sz w:val="24"/>
          <w:szCs w:val="24"/>
        </w:rPr>
        <w:t>in de kleuterschool.</w:t>
      </w:r>
    </w:p>
    <w:p w:rsidR="00F920FF" w:rsidRPr="00D43CCB" w:rsidRDefault="00F920FF" w:rsidP="00F920FF">
      <w:pPr>
        <w:ind w:left="705" w:hanging="285"/>
        <w:jc w:val="both"/>
        <w:rPr>
          <w:rFonts w:ascii="Verdana" w:hAnsi="Verdana"/>
          <w:i/>
          <w:iCs/>
          <w:sz w:val="24"/>
          <w:szCs w:val="24"/>
        </w:rPr>
      </w:pPr>
    </w:p>
    <w:p w:rsidR="00F920FF" w:rsidRPr="00D43CCB" w:rsidRDefault="00F920FF" w:rsidP="00F920FF">
      <w:pPr>
        <w:numPr>
          <w:ilvl w:val="0"/>
          <w:numId w:val="19"/>
        </w:numPr>
        <w:jc w:val="both"/>
        <w:rPr>
          <w:rFonts w:ascii="Verdana" w:hAnsi="Verdana"/>
          <w:i/>
          <w:iCs/>
          <w:sz w:val="24"/>
          <w:szCs w:val="24"/>
        </w:rPr>
      </w:pPr>
      <w:r w:rsidRPr="00D43CCB">
        <w:rPr>
          <w:rFonts w:ascii="Verdana" w:hAnsi="Verdana"/>
          <w:i/>
          <w:iCs/>
          <w:sz w:val="24"/>
          <w:szCs w:val="24"/>
        </w:rPr>
        <w:t>Tevens wordt het aantal</w:t>
      </w:r>
      <w:r>
        <w:rPr>
          <w:rFonts w:ascii="Verdana" w:hAnsi="Verdana"/>
          <w:i/>
          <w:iCs/>
          <w:sz w:val="24"/>
          <w:szCs w:val="24"/>
        </w:rPr>
        <w:t xml:space="preserve"> kinderen per klasgroep beperkt tot 24 kinderen per klasgroep.</w:t>
      </w:r>
    </w:p>
    <w:p w:rsidR="00F920FF" w:rsidRPr="00D43CCB" w:rsidRDefault="00F920FF" w:rsidP="00F920FF">
      <w:pPr>
        <w:ind w:left="420"/>
        <w:jc w:val="both"/>
        <w:rPr>
          <w:rFonts w:ascii="Verdana" w:hAnsi="Verdana"/>
          <w:i/>
          <w:iCs/>
          <w:sz w:val="24"/>
          <w:szCs w:val="24"/>
        </w:rPr>
      </w:pPr>
    </w:p>
    <w:p w:rsidR="00F920FF" w:rsidRPr="00D43CCB" w:rsidRDefault="00F920FF" w:rsidP="00F920FF">
      <w:pPr>
        <w:numPr>
          <w:ilvl w:val="0"/>
          <w:numId w:val="19"/>
        </w:numPr>
        <w:jc w:val="both"/>
        <w:rPr>
          <w:rFonts w:ascii="Verdana" w:hAnsi="Verdana"/>
          <w:i/>
          <w:iCs/>
          <w:sz w:val="24"/>
          <w:szCs w:val="24"/>
        </w:rPr>
      </w:pPr>
      <w:r w:rsidRPr="00D43CCB">
        <w:rPr>
          <w:rFonts w:ascii="Verdana" w:hAnsi="Verdana"/>
          <w:i/>
          <w:iCs/>
          <w:sz w:val="24"/>
          <w:szCs w:val="24"/>
        </w:rPr>
        <w:t>Er wordt in elke klasgroep plaats gere</w:t>
      </w:r>
      <w:r>
        <w:rPr>
          <w:rFonts w:ascii="Verdana" w:hAnsi="Verdana"/>
          <w:i/>
          <w:iCs/>
          <w:sz w:val="24"/>
          <w:szCs w:val="24"/>
        </w:rPr>
        <w:t>serveerd voor</w:t>
      </w:r>
      <w:r w:rsidRPr="00D43CCB">
        <w:rPr>
          <w:rFonts w:ascii="Verdana" w:hAnsi="Verdana"/>
          <w:i/>
          <w:iCs/>
          <w:sz w:val="24"/>
          <w:szCs w:val="24"/>
        </w:rPr>
        <w:t xml:space="preserve"> anderstalige nieuwkomer</w:t>
      </w:r>
      <w:r>
        <w:rPr>
          <w:rFonts w:ascii="Verdana" w:hAnsi="Verdana"/>
          <w:i/>
          <w:iCs/>
          <w:sz w:val="24"/>
          <w:szCs w:val="24"/>
        </w:rPr>
        <w:t>s</w:t>
      </w:r>
      <w:r w:rsidRPr="00D43CCB">
        <w:rPr>
          <w:rFonts w:ascii="Verdana" w:hAnsi="Verdana"/>
          <w:i/>
          <w:iCs/>
          <w:sz w:val="24"/>
          <w:szCs w:val="24"/>
        </w:rPr>
        <w:t>.</w:t>
      </w:r>
    </w:p>
    <w:p w:rsidR="00F920FF" w:rsidRPr="00D43CCB" w:rsidRDefault="00F920FF" w:rsidP="00F920FF">
      <w:pPr>
        <w:jc w:val="both"/>
        <w:rPr>
          <w:rFonts w:ascii="Verdana" w:hAnsi="Verdana"/>
          <w:i/>
          <w:iCs/>
          <w:sz w:val="24"/>
          <w:szCs w:val="24"/>
        </w:rPr>
      </w:pPr>
    </w:p>
    <w:p w:rsidR="00F920FF" w:rsidRPr="00D43CCB" w:rsidRDefault="00F920FF" w:rsidP="00F920FF">
      <w:pPr>
        <w:numPr>
          <w:ilvl w:val="0"/>
          <w:numId w:val="19"/>
        </w:numPr>
        <w:jc w:val="both"/>
        <w:rPr>
          <w:rFonts w:ascii="Verdana" w:hAnsi="Verdana"/>
          <w:i/>
          <w:iCs/>
          <w:sz w:val="24"/>
          <w:szCs w:val="24"/>
        </w:rPr>
      </w:pPr>
      <w:r w:rsidRPr="00D43CCB">
        <w:rPr>
          <w:rFonts w:ascii="Verdana" w:hAnsi="Verdana"/>
          <w:i/>
          <w:iCs/>
          <w:sz w:val="24"/>
          <w:szCs w:val="24"/>
        </w:rPr>
        <w:t>Het schoolbestuur kan een leerling doorverwijzen, die volgens een inschrijvingsverslag georiënteerd werd naar een type van het buitengewoon onderwijs, omdat de draagkracht van de school onvoldoende is om tegemoet te komen aan de specifieke noden van de leerling inzake onderwijs, th</w:t>
      </w:r>
      <w:r>
        <w:rPr>
          <w:rFonts w:ascii="Verdana" w:hAnsi="Verdana"/>
          <w:i/>
          <w:iCs/>
          <w:sz w:val="24"/>
          <w:szCs w:val="24"/>
        </w:rPr>
        <w:t xml:space="preserve">erapie en verzorging. </w:t>
      </w:r>
      <w:r w:rsidRPr="00D43CCB">
        <w:rPr>
          <w:rFonts w:ascii="Verdana" w:hAnsi="Verdana"/>
          <w:i/>
          <w:iCs/>
          <w:sz w:val="24"/>
          <w:szCs w:val="24"/>
        </w:rPr>
        <w:t xml:space="preserve">Indien de ouders, bij inschrijving, nalaten om mee te delen dat hun kind een attest buitengewoon onderwijs heeft en er de eerste weken na de inschrijving een vermoeden is van specifieke </w:t>
      </w:r>
      <w:r>
        <w:rPr>
          <w:rFonts w:ascii="Verdana" w:hAnsi="Verdana"/>
          <w:i/>
          <w:iCs/>
          <w:sz w:val="24"/>
          <w:szCs w:val="24"/>
        </w:rPr>
        <w:t>noden, zal de school haar draagk</w:t>
      </w:r>
      <w:r w:rsidRPr="00D43CCB">
        <w:rPr>
          <w:rFonts w:ascii="Verdana" w:hAnsi="Verdana"/>
          <w:i/>
          <w:iCs/>
          <w:sz w:val="24"/>
          <w:szCs w:val="24"/>
        </w:rPr>
        <w:t>racht alsnog onderzoeken.</w:t>
      </w:r>
    </w:p>
    <w:p w:rsidR="00F920FF" w:rsidRPr="00D43CCB" w:rsidRDefault="00F920FF" w:rsidP="00F920FF">
      <w:pPr>
        <w:ind w:left="420"/>
        <w:jc w:val="both"/>
        <w:rPr>
          <w:rFonts w:ascii="Verdana" w:hAnsi="Verdana"/>
          <w:i/>
          <w:iCs/>
          <w:sz w:val="24"/>
          <w:szCs w:val="24"/>
        </w:rPr>
      </w:pPr>
    </w:p>
    <w:p w:rsidR="00F920FF" w:rsidRPr="00D43CCB" w:rsidRDefault="00F920FF" w:rsidP="00F920FF">
      <w:pPr>
        <w:numPr>
          <w:ilvl w:val="0"/>
          <w:numId w:val="21"/>
        </w:numPr>
        <w:jc w:val="both"/>
        <w:rPr>
          <w:rFonts w:ascii="Verdana" w:hAnsi="Verdana"/>
          <w:i/>
          <w:iCs/>
          <w:sz w:val="24"/>
          <w:szCs w:val="24"/>
        </w:rPr>
      </w:pPr>
      <w:r w:rsidRPr="00D43CCB">
        <w:rPr>
          <w:rFonts w:ascii="Verdana" w:hAnsi="Verdana"/>
          <w:i/>
          <w:iCs/>
          <w:sz w:val="24"/>
          <w:szCs w:val="24"/>
        </w:rPr>
        <w:t>Ouders of personen die het ouderlijke gezag uitoefenen, kunnen tijdens de inschrijvingsperiode het kind aanmelden. In deze periode kan men kennis maken met het opvoedingsproject en het schoolreglement en worden kandidaat-leerlingen en –kleuters op een lijst geplaatst. De aanmeldingslijst vervangt alle voorgaande lijsten. De ouders ontvangen een registratieformulier.</w:t>
      </w:r>
    </w:p>
    <w:p w:rsidR="00F920FF" w:rsidRPr="00D43CCB" w:rsidRDefault="00F920FF" w:rsidP="00F920FF">
      <w:pPr>
        <w:ind w:left="60"/>
        <w:jc w:val="both"/>
        <w:rPr>
          <w:rFonts w:ascii="Verdana" w:hAnsi="Verdana"/>
          <w:i/>
          <w:iCs/>
          <w:sz w:val="24"/>
          <w:szCs w:val="24"/>
        </w:rPr>
      </w:pPr>
      <w:r w:rsidRPr="00D43CCB">
        <w:rPr>
          <w:rFonts w:ascii="Verdana" w:hAnsi="Verdana"/>
          <w:i/>
          <w:iCs/>
          <w:sz w:val="24"/>
          <w:szCs w:val="24"/>
        </w:rPr>
        <w:t xml:space="preserve"> </w:t>
      </w:r>
    </w:p>
    <w:p w:rsidR="00F920FF" w:rsidRDefault="00F920FF" w:rsidP="00F920FF">
      <w:pPr>
        <w:numPr>
          <w:ilvl w:val="0"/>
          <w:numId w:val="21"/>
        </w:numPr>
        <w:jc w:val="both"/>
        <w:rPr>
          <w:rFonts w:ascii="Verdana" w:hAnsi="Verdana"/>
          <w:i/>
          <w:iCs/>
          <w:sz w:val="24"/>
          <w:szCs w:val="24"/>
        </w:rPr>
      </w:pPr>
      <w:r w:rsidRPr="00D43CCB">
        <w:rPr>
          <w:rFonts w:ascii="Verdana" w:hAnsi="Verdana"/>
          <w:i/>
          <w:iCs/>
          <w:sz w:val="24"/>
          <w:szCs w:val="24"/>
        </w:rPr>
        <w:t>Indien de ouders zich akkoord verklaren met het opvoedingsproject, het schoolreglement onderschrijven en willen toepassen, kan binnen de normen in punt 2 worden overgegaan tot de definitieve inschrijving indien de leerling voldoet aan de algemene toelatingsvoorwaarden voor het basisonderwijs.</w:t>
      </w:r>
    </w:p>
    <w:p w:rsidR="00F920FF" w:rsidRDefault="00F920FF" w:rsidP="00F920FF">
      <w:pPr>
        <w:pStyle w:val="Lijstalinea"/>
        <w:rPr>
          <w:rFonts w:ascii="Verdana" w:hAnsi="Verdana"/>
          <w:i/>
          <w:iCs/>
          <w:sz w:val="24"/>
          <w:szCs w:val="24"/>
        </w:rPr>
      </w:pPr>
    </w:p>
    <w:p w:rsidR="00F920FF" w:rsidRPr="001F5F12" w:rsidRDefault="00F920FF" w:rsidP="00F920FF">
      <w:pPr>
        <w:numPr>
          <w:ilvl w:val="0"/>
          <w:numId w:val="21"/>
        </w:numPr>
        <w:jc w:val="both"/>
        <w:rPr>
          <w:rFonts w:ascii="Verdana" w:hAnsi="Verdana"/>
          <w:i/>
          <w:iCs/>
          <w:sz w:val="24"/>
          <w:szCs w:val="24"/>
        </w:rPr>
      </w:pPr>
      <w:r w:rsidRPr="001F5F12">
        <w:rPr>
          <w:rFonts w:ascii="Verdana" w:hAnsi="Verdana"/>
          <w:i/>
          <w:iCs/>
          <w:sz w:val="24"/>
          <w:szCs w:val="24"/>
        </w:rPr>
        <w:t>Van zodra de normen in punt 2a en 2b bereikt zijn, worden de leerlingen geweigerd volgens de procedure vastgelegd door het decreet Gelijke Onderwijskansen.</w:t>
      </w:r>
    </w:p>
    <w:p w:rsidR="00F920FF" w:rsidRPr="00D43CCB" w:rsidRDefault="00F920FF" w:rsidP="00F920FF">
      <w:pPr>
        <w:ind w:left="348"/>
        <w:jc w:val="both"/>
        <w:rPr>
          <w:rFonts w:ascii="Verdana" w:hAnsi="Verdana"/>
          <w:i/>
          <w:iCs/>
          <w:sz w:val="24"/>
          <w:szCs w:val="24"/>
        </w:rPr>
      </w:pPr>
      <w:r w:rsidRPr="00D43CCB">
        <w:rPr>
          <w:rFonts w:ascii="Verdana" w:hAnsi="Verdana"/>
          <w:i/>
          <w:iCs/>
          <w:sz w:val="24"/>
          <w:szCs w:val="24"/>
        </w:rPr>
        <w:t xml:space="preserve">Van zodra de normen in punt 2c, en 2d bereikt zijn, wordt een leerling doorverwezen, eveneens volgens de procedure van het decreet Gelijke Onderwijskansen. </w:t>
      </w:r>
    </w:p>
    <w:p w:rsidR="00F920FF" w:rsidRPr="00D43CCB" w:rsidRDefault="00F920FF" w:rsidP="00F920FF">
      <w:pPr>
        <w:ind w:left="348"/>
        <w:jc w:val="both"/>
        <w:rPr>
          <w:rFonts w:ascii="Verdana" w:hAnsi="Verdana"/>
          <w:i/>
          <w:iCs/>
          <w:sz w:val="24"/>
          <w:szCs w:val="24"/>
        </w:rPr>
      </w:pPr>
      <w:r w:rsidRPr="00D43CCB">
        <w:rPr>
          <w:rFonts w:ascii="Verdana" w:hAnsi="Verdana"/>
          <w:i/>
          <w:iCs/>
          <w:sz w:val="24"/>
          <w:szCs w:val="24"/>
        </w:rPr>
        <w:lastRenderedPageBreak/>
        <w:t xml:space="preserve">Deze kinderen worden op de aanmeldingslijst geplaatst. </w:t>
      </w:r>
    </w:p>
    <w:p w:rsidR="00F920FF" w:rsidRPr="00D43CCB" w:rsidRDefault="00F920FF" w:rsidP="00F920FF">
      <w:pPr>
        <w:ind w:left="348"/>
        <w:jc w:val="both"/>
        <w:rPr>
          <w:rFonts w:ascii="Verdana" w:hAnsi="Verdana"/>
          <w:i/>
          <w:iCs/>
          <w:sz w:val="24"/>
          <w:szCs w:val="24"/>
        </w:rPr>
      </w:pPr>
      <w:r w:rsidRPr="00D43CCB">
        <w:rPr>
          <w:rFonts w:ascii="Verdana" w:hAnsi="Verdana"/>
          <w:i/>
          <w:iCs/>
          <w:sz w:val="24"/>
          <w:szCs w:val="24"/>
        </w:rPr>
        <w:t>De inschrijving gebeurt hetzij voor de kleuterschool, hetzij voor de lagere school. Bij het eind van ieder schooljaar wordt aan de ouders gevraagd de inschrijving schriftelijk te verlengen of stop te zetten. Ook de school kan een inschrijving stopzetten als gevolg van een tuchtprocedure of door het niet naleven van het schoolreglem</w:t>
      </w:r>
      <w:r>
        <w:rPr>
          <w:rFonts w:ascii="Verdana" w:hAnsi="Verdana"/>
          <w:i/>
          <w:iCs/>
          <w:sz w:val="24"/>
          <w:szCs w:val="24"/>
        </w:rPr>
        <w:t>ent.</w:t>
      </w:r>
    </w:p>
    <w:p w:rsidR="00F920FF" w:rsidRPr="00D43CCB" w:rsidRDefault="00F920FF" w:rsidP="00F920FF">
      <w:pPr>
        <w:jc w:val="both"/>
        <w:rPr>
          <w:rFonts w:ascii="Verdana" w:hAnsi="Verdana"/>
          <w:i/>
          <w:iCs/>
          <w:sz w:val="24"/>
          <w:szCs w:val="24"/>
        </w:rPr>
      </w:pPr>
    </w:p>
    <w:p w:rsidR="00F920FF" w:rsidRPr="00D43CCB" w:rsidRDefault="00F920FF" w:rsidP="00F920FF">
      <w:pPr>
        <w:numPr>
          <w:ilvl w:val="0"/>
          <w:numId w:val="21"/>
        </w:numPr>
        <w:jc w:val="both"/>
        <w:rPr>
          <w:rFonts w:ascii="Verdana" w:hAnsi="Verdana"/>
          <w:i/>
          <w:iCs/>
          <w:sz w:val="24"/>
          <w:szCs w:val="24"/>
        </w:rPr>
      </w:pPr>
      <w:r w:rsidRPr="00D43CCB">
        <w:rPr>
          <w:rFonts w:ascii="Verdana" w:hAnsi="Verdana"/>
          <w:i/>
          <w:iCs/>
          <w:sz w:val="24"/>
          <w:szCs w:val="24"/>
        </w:rPr>
        <w:t>Inschrijvingen ten gevolge van schoolverandering gedurende het schooljaar, gebeuren volgens de normen in punt 2 en de procedure vastgesteld in het decreet Gelijke Onderwijskansen.</w:t>
      </w:r>
    </w:p>
    <w:p w:rsidR="00F920FF" w:rsidRDefault="00F920FF" w:rsidP="00F920FF">
      <w:pPr>
        <w:ind w:left="360"/>
        <w:jc w:val="both"/>
        <w:rPr>
          <w:rFonts w:ascii="Verdana" w:hAnsi="Verdana"/>
          <w:i/>
          <w:iCs/>
          <w:sz w:val="24"/>
          <w:szCs w:val="24"/>
        </w:rPr>
      </w:pPr>
      <w:r w:rsidRPr="00D43CCB">
        <w:rPr>
          <w:rFonts w:ascii="Verdana" w:hAnsi="Verdana"/>
          <w:i/>
          <w:iCs/>
          <w:sz w:val="24"/>
          <w:szCs w:val="24"/>
        </w:rPr>
        <w:t>Kleuters die 2,5 jaar worden na de laatste instapdatum kunnen enkel ingeschreven worden voor het daaropvolgende schooljaar.</w:t>
      </w:r>
    </w:p>
    <w:p w:rsidR="00F920FF" w:rsidRDefault="00F920FF" w:rsidP="00F920FF">
      <w:pPr>
        <w:ind w:left="360"/>
        <w:jc w:val="both"/>
        <w:rPr>
          <w:rFonts w:ascii="Verdana" w:hAnsi="Verdana"/>
          <w:i/>
          <w:iCs/>
          <w:sz w:val="24"/>
          <w:szCs w:val="24"/>
        </w:rPr>
      </w:pPr>
    </w:p>
    <w:p w:rsidR="001B5E4E" w:rsidRPr="00D43CCB" w:rsidRDefault="001B5E4E" w:rsidP="00F920FF">
      <w:pPr>
        <w:ind w:left="360"/>
        <w:jc w:val="both"/>
        <w:rPr>
          <w:rFonts w:ascii="Verdana" w:hAnsi="Verdana"/>
          <w:i/>
          <w:iCs/>
          <w:sz w:val="24"/>
          <w:szCs w:val="24"/>
        </w:rPr>
      </w:pPr>
    </w:p>
    <w:p w:rsidR="00F920FF" w:rsidRPr="009A0E4E" w:rsidRDefault="00F920FF" w:rsidP="00F920FF">
      <w:pPr>
        <w:jc w:val="both"/>
        <w:rPr>
          <w:rFonts w:ascii="Verdana" w:hAnsi="Verdana"/>
          <w:i/>
          <w:sz w:val="24"/>
          <w:szCs w:val="24"/>
        </w:rPr>
      </w:pPr>
      <w:r w:rsidRPr="009A0E4E">
        <w:rPr>
          <w:rFonts w:ascii="Verdana" w:hAnsi="Verdana"/>
          <w:b/>
          <w:i/>
          <w:sz w:val="24"/>
          <w:szCs w:val="24"/>
        </w:rPr>
        <w:t>M – decreet taalscreening</w:t>
      </w:r>
      <w:r w:rsidRPr="009A0E4E">
        <w:rPr>
          <w:rFonts w:ascii="Verdana" w:hAnsi="Verdana"/>
          <w:i/>
          <w:sz w:val="24"/>
          <w:szCs w:val="24"/>
        </w:rPr>
        <w:t>:</w:t>
      </w:r>
    </w:p>
    <w:p w:rsidR="00F920FF" w:rsidRPr="009A0E4E" w:rsidRDefault="00F920FF" w:rsidP="00F920FF">
      <w:pPr>
        <w:pStyle w:val="Lijstalinea"/>
        <w:spacing w:line="276" w:lineRule="auto"/>
        <w:jc w:val="both"/>
        <w:rPr>
          <w:rFonts w:ascii="Verdana" w:hAnsi="Verdana"/>
          <w:i/>
          <w:sz w:val="24"/>
          <w:szCs w:val="24"/>
        </w:rPr>
      </w:pPr>
    </w:p>
    <w:p w:rsidR="00F920FF" w:rsidRPr="009A0E4E" w:rsidRDefault="00F920FF" w:rsidP="00F920FF">
      <w:pPr>
        <w:pStyle w:val="Lijstalinea"/>
        <w:numPr>
          <w:ilvl w:val="0"/>
          <w:numId w:val="40"/>
        </w:numPr>
        <w:spacing w:line="276" w:lineRule="auto"/>
        <w:jc w:val="both"/>
        <w:rPr>
          <w:rFonts w:ascii="Verdana" w:hAnsi="Verdana"/>
          <w:i/>
          <w:sz w:val="24"/>
          <w:szCs w:val="24"/>
        </w:rPr>
      </w:pPr>
      <w:r w:rsidRPr="009A0E4E">
        <w:rPr>
          <w:rFonts w:ascii="Verdana" w:hAnsi="Verdana"/>
          <w:i/>
          <w:sz w:val="24"/>
          <w:szCs w:val="24"/>
        </w:rPr>
        <w:t>Klassenraad beslist in juni welke kinderen naar het eerste leerjaar gaan.</w:t>
      </w:r>
    </w:p>
    <w:p w:rsidR="00F920FF" w:rsidRDefault="00F920FF" w:rsidP="00F920FF">
      <w:pPr>
        <w:pStyle w:val="Lijstalinea"/>
        <w:numPr>
          <w:ilvl w:val="0"/>
          <w:numId w:val="40"/>
        </w:numPr>
        <w:spacing w:line="276" w:lineRule="auto"/>
        <w:jc w:val="both"/>
        <w:rPr>
          <w:rFonts w:ascii="Verdana" w:hAnsi="Verdana"/>
          <w:i/>
          <w:sz w:val="24"/>
          <w:szCs w:val="24"/>
        </w:rPr>
      </w:pPr>
      <w:r w:rsidRPr="009A0E4E">
        <w:rPr>
          <w:rFonts w:ascii="Verdana" w:hAnsi="Verdana"/>
          <w:i/>
          <w:sz w:val="24"/>
          <w:szCs w:val="24"/>
        </w:rPr>
        <w:t>Voor eind september krijgen alle kinderen van het eerste leerjaar een taalscreening in functie van zorg.</w:t>
      </w:r>
      <w:r>
        <w:rPr>
          <w:rFonts w:ascii="Verdana" w:hAnsi="Verdana"/>
          <w:i/>
          <w:sz w:val="24"/>
          <w:szCs w:val="24"/>
        </w:rPr>
        <w:t xml:space="preserve"> </w:t>
      </w:r>
    </w:p>
    <w:p w:rsidR="00F920FF" w:rsidRPr="009A0E4E" w:rsidRDefault="00F920FF" w:rsidP="00F920FF">
      <w:pPr>
        <w:pStyle w:val="Lijstalinea"/>
        <w:numPr>
          <w:ilvl w:val="0"/>
          <w:numId w:val="40"/>
        </w:numPr>
        <w:spacing w:line="276" w:lineRule="auto"/>
        <w:jc w:val="both"/>
        <w:rPr>
          <w:rFonts w:ascii="Verdana" w:hAnsi="Verdana"/>
          <w:i/>
          <w:sz w:val="24"/>
          <w:szCs w:val="24"/>
        </w:rPr>
      </w:pPr>
      <w:r>
        <w:rPr>
          <w:rFonts w:ascii="Verdana" w:hAnsi="Verdana"/>
          <w:i/>
          <w:sz w:val="24"/>
          <w:szCs w:val="24"/>
        </w:rPr>
        <w:t>Anderstalige nieuwkomers, ongeacht de leeftijd,  krijgen deze screening niet want zij volgen toch al een apart taaltraject.</w:t>
      </w:r>
    </w:p>
    <w:p w:rsidR="00F920FF" w:rsidRPr="009A0E4E" w:rsidRDefault="00F920FF" w:rsidP="00F920FF">
      <w:pPr>
        <w:pStyle w:val="Lijstalinea"/>
        <w:numPr>
          <w:ilvl w:val="0"/>
          <w:numId w:val="40"/>
        </w:numPr>
        <w:spacing w:line="276" w:lineRule="auto"/>
        <w:jc w:val="both"/>
        <w:rPr>
          <w:rFonts w:ascii="Verdana" w:hAnsi="Verdana"/>
          <w:i/>
          <w:sz w:val="24"/>
          <w:szCs w:val="24"/>
        </w:rPr>
      </w:pPr>
      <w:r w:rsidRPr="009A0E4E">
        <w:rPr>
          <w:rFonts w:ascii="Verdana" w:hAnsi="Verdana"/>
          <w:i/>
          <w:sz w:val="24"/>
          <w:szCs w:val="24"/>
        </w:rPr>
        <w:t xml:space="preserve">Wij kiezen voor de SALTO – toets. </w:t>
      </w:r>
    </w:p>
    <w:p w:rsidR="00F920FF" w:rsidRPr="009A0E4E" w:rsidRDefault="00F920FF" w:rsidP="00F920FF">
      <w:pPr>
        <w:pStyle w:val="Lijstalinea"/>
        <w:numPr>
          <w:ilvl w:val="1"/>
          <w:numId w:val="40"/>
        </w:numPr>
        <w:spacing w:line="276" w:lineRule="auto"/>
        <w:jc w:val="both"/>
        <w:rPr>
          <w:rFonts w:ascii="Verdana" w:hAnsi="Verdana"/>
          <w:i/>
          <w:sz w:val="24"/>
          <w:szCs w:val="24"/>
        </w:rPr>
      </w:pPr>
      <w:r w:rsidRPr="009A0E4E">
        <w:rPr>
          <w:rFonts w:ascii="Verdana" w:hAnsi="Verdana"/>
          <w:i/>
          <w:sz w:val="24"/>
          <w:szCs w:val="24"/>
        </w:rPr>
        <w:t xml:space="preserve">Bij een onvoldoende: extra zorg, ondersteuning, </w:t>
      </w:r>
      <w:proofErr w:type="spellStart"/>
      <w:r w:rsidRPr="009A0E4E">
        <w:rPr>
          <w:rFonts w:ascii="Verdana" w:hAnsi="Verdana"/>
          <w:i/>
          <w:sz w:val="24"/>
          <w:szCs w:val="24"/>
        </w:rPr>
        <w:t>inoefening</w:t>
      </w:r>
      <w:proofErr w:type="spellEnd"/>
      <w:r w:rsidRPr="009A0E4E">
        <w:rPr>
          <w:rFonts w:ascii="Verdana" w:hAnsi="Verdana"/>
          <w:i/>
          <w:sz w:val="24"/>
          <w:szCs w:val="24"/>
        </w:rPr>
        <w:t>, r</w:t>
      </w:r>
      <w:r>
        <w:rPr>
          <w:rFonts w:ascii="Verdana" w:hAnsi="Verdana"/>
          <w:i/>
          <w:sz w:val="24"/>
          <w:szCs w:val="24"/>
        </w:rPr>
        <w:t xml:space="preserve">emediëring… </w:t>
      </w:r>
    </w:p>
    <w:p w:rsidR="00F920FF" w:rsidRPr="009A0E4E" w:rsidRDefault="00F920FF" w:rsidP="00F920FF">
      <w:pPr>
        <w:pStyle w:val="Lijstalinea"/>
        <w:numPr>
          <w:ilvl w:val="2"/>
          <w:numId w:val="40"/>
        </w:numPr>
        <w:spacing w:line="276" w:lineRule="auto"/>
        <w:jc w:val="both"/>
        <w:rPr>
          <w:rFonts w:ascii="Verdana" w:hAnsi="Verdana"/>
          <w:i/>
          <w:sz w:val="24"/>
          <w:szCs w:val="24"/>
        </w:rPr>
      </w:pPr>
      <w:r w:rsidRPr="009A0E4E">
        <w:rPr>
          <w:rFonts w:ascii="Verdana" w:hAnsi="Verdana"/>
          <w:i/>
          <w:sz w:val="24"/>
          <w:szCs w:val="24"/>
        </w:rPr>
        <w:t>Wordt schriftelijk toegelicht aan de ouders door de klasleerkracht van het eerste leerjaar.</w:t>
      </w:r>
    </w:p>
    <w:p w:rsidR="00F920FF" w:rsidRPr="009A0E4E" w:rsidRDefault="00F920FF" w:rsidP="00F920FF">
      <w:pPr>
        <w:pStyle w:val="Lijstalinea"/>
        <w:numPr>
          <w:ilvl w:val="1"/>
          <w:numId w:val="40"/>
        </w:numPr>
        <w:spacing w:line="276" w:lineRule="auto"/>
        <w:jc w:val="both"/>
        <w:rPr>
          <w:rFonts w:ascii="Verdana" w:hAnsi="Verdana"/>
          <w:i/>
          <w:sz w:val="24"/>
          <w:szCs w:val="24"/>
        </w:rPr>
      </w:pPr>
      <w:r w:rsidRPr="009A0E4E">
        <w:rPr>
          <w:rFonts w:ascii="Verdana" w:hAnsi="Verdana"/>
          <w:i/>
          <w:sz w:val="24"/>
          <w:szCs w:val="24"/>
        </w:rPr>
        <w:t>Niemand wordt terug naar 3KL gestuurd.</w:t>
      </w:r>
    </w:p>
    <w:p w:rsidR="00F920FF" w:rsidRPr="009A0E4E" w:rsidRDefault="00F920FF" w:rsidP="00F920FF">
      <w:pPr>
        <w:pStyle w:val="Lijstalinea"/>
        <w:numPr>
          <w:ilvl w:val="1"/>
          <w:numId w:val="40"/>
        </w:numPr>
        <w:spacing w:line="276" w:lineRule="auto"/>
        <w:jc w:val="both"/>
        <w:rPr>
          <w:rFonts w:ascii="Verdana" w:hAnsi="Verdana"/>
          <w:i/>
          <w:sz w:val="24"/>
          <w:szCs w:val="24"/>
        </w:rPr>
      </w:pPr>
      <w:r w:rsidRPr="009A0E4E">
        <w:rPr>
          <w:rFonts w:ascii="Verdana" w:hAnsi="Verdana"/>
          <w:i/>
          <w:sz w:val="24"/>
          <w:szCs w:val="24"/>
        </w:rPr>
        <w:t>Duurtijd afname: 2 lestijden</w:t>
      </w:r>
    </w:p>
    <w:p w:rsidR="00F920FF" w:rsidRPr="001D5AD8" w:rsidRDefault="00F920FF" w:rsidP="001D5AD8">
      <w:pPr>
        <w:pStyle w:val="Lijstalinea"/>
        <w:numPr>
          <w:ilvl w:val="0"/>
          <w:numId w:val="41"/>
        </w:numPr>
        <w:spacing w:line="276" w:lineRule="auto"/>
        <w:jc w:val="both"/>
        <w:rPr>
          <w:rFonts w:ascii="Verdana" w:hAnsi="Verdana"/>
          <w:i/>
          <w:sz w:val="24"/>
          <w:szCs w:val="24"/>
        </w:rPr>
      </w:pPr>
      <w:r w:rsidRPr="009A0E4E">
        <w:rPr>
          <w:rFonts w:ascii="Verdana" w:hAnsi="Verdana"/>
          <w:i/>
          <w:sz w:val="24"/>
          <w:szCs w:val="24"/>
        </w:rPr>
        <w:t xml:space="preserve">Het is niet de bedoeling om de kinderen uit de klas te sturen voor een </w:t>
      </w:r>
      <w:proofErr w:type="spellStart"/>
      <w:r w:rsidRPr="009A0E4E">
        <w:rPr>
          <w:rFonts w:ascii="Verdana" w:hAnsi="Verdana"/>
          <w:i/>
          <w:sz w:val="24"/>
          <w:szCs w:val="24"/>
        </w:rPr>
        <w:t>taalbad.</w:t>
      </w:r>
      <w:r w:rsidRPr="001D5AD8">
        <w:rPr>
          <w:rFonts w:ascii="Verdana" w:hAnsi="Verdana"/>
          <w:i/>
          <w:sz w:val="24"/>
          <w:szCs w:val="24"/>
        </w:rPr>
        <w:t>Er</w:t>
      </w:r>
      <w:proofErr w:type="spellEnd"/>
      <w:r w:rsidRPr="001D5AD8">
        <w:rPr>
          <w:rFonts w:ascii="Verdana" w:hAnsi="Verdana"/>
          <w:i/>
          <w:sz w:val="24"/>
          <w:szCs w:val="24"/>
        </w:rPr>
        <w:t xml:space="preserve"> wordt klasintern en soms klasextern extra zaken ingeoefend.</w:t>
      </w:r>
    </w:p>
    <w:p w:rsidR="00F920FF" w:rsidRPr="009A0E4E" w:rsidRDefault="00F920FF" w:rsidP="00F920FF">
      <w:pPr>
        <w:pStyle w:val="Lijstalinea"/>
        <w:numPr>
          <w:ilvl w:val="0"/>
          <w:numId w:val="41"/>
        </w:numPr>
        <w:spacing w:line="276" w:lineRule="auto"/>
        <w:jc w:val="both"/>
        <w:rPr>
          <w:rFonts w:ascii="Verdana" w:hAnsi="Verdana"/>
          <w:i/>
          <w:sz w:val="24"/>
          <w:szCs w:val="24"/>
        </w:rPr>
      </w:pPr>
      <w:r w:rsidRPr="009A0E4E">
        <w:rPr>
          <w:rFonts w:ascii="Verdana" w:hAnsi="Verdana"/>
          <w:i/>
          <w:sz w:val="24"/>
          <w:szCs w:val="24"/>
        </w:rPr>
        <w:t xml:space="preserve">Verbetering van SALTO komt achteraf in het dossier van het kind zodat de verificateur achteraf kan controleren of de SALTO bij iedereen wel degelijk is afgenomen. </w:t>
      </w:r>
    </w:p>
    <w:p w:rsidR="00F920FF" w:rsidRPr="009A0E4E" w:rsidRDefault="00F920FF" w:rsidP="00F920FF">
      <w:pPr>
        <w:pStyle w:val="Lijstalinea"/>
        <w:numPr>
          <w:ilvl w:val="0"/>
          <w:numId w:val="41"/>
        </w:numPr>
        <w:spacing w:line="276" w:lineRule="auto"/>
        <w:jc w:val="both"/>
        <w:rPr>
          <w:rFonts w:ascii="Verdana" w:hAnsi="Verdana"/>
          <w:i/>
          <w:sz w:val="24"/>
          <w:szCs w:val="24"/>
        </w:rPr>
      </w:pPr>
      <w:r w:rsidRPr="009A0E4E">
        <w:rPr>
          <w:rFonts w:ascii="Verdana" w:hAnsi="Verdana"/>
          <w:i/>
          <w:sz w:val="24"/>
          <w:szCs w:val="24"/>
        </w:rPr>
        <w:t>Wanneer een kind later instapt in het eerste leerjaar, moet de SALTO binnen de 10 dagen worden afgenomen. Dit neemt de zorg op zich.</w:t>
      </w:r>
    </w:p>
    <w:p w:rsidR="00F920FF" w:rsidRPr="009A0E4E" w:rsidRDefault="00F920FF" w:rsidP="00F920FF">
      <w:pPr>
        <w:pStyle w:val="Lijstalinea"/>
        <w:numPr>
          <w:ilvl w:val="0"/>
          <w:numId w:val="41"/>
        </w:numPr>
        <w:spacing w:line="276" w:lineRule="auto"/>
        <w:jc w:val="both"/>
        <w:rPr>
          <w:rFonts w:ascii="Verdana" w:hAnsi="Verdana"/>
          <w:i/>
          <w:sz w:val="24"/>
          <w:szCs w:val="24"/>
        </w:rPr>
      </w:pPr>
      <w:r w:rsidRPr="009A0E4E">
        <w:rPr>
          <w:rFonts w:ascii="Verdana" w:hAnsi="Verdana"/>
          <w:i/>
          <w:sz w:val="24"/>
          <w:szCs w:val="24"/>
        </w:rPr>
        <w:t>Leerkrachten van het eerste leerjaar lichten deze nieuwe toetsing toe aan de ouders bij het algemeen oudercontact.</w:t>
      </w:r>
    </w:p>
    <w:p w:rsidR="00F920FF" w:rsidRDefault="00F920FF" w:rsidP="00F920FF">
      <w:pPr>
        <w:pStyle w:val="Lijstalinea"/>
        <w:jc w:val="both"/>
      </w:pPr>
    </w:p>
    <w:p w:rsidR="00F920FF" w:rsidRPr="00D43CCB" w:rsidRDefault="00F920FF" w:rsidP="00F920FF">
      <w:pPr>
        <w:jc w:val="both"/>
        <w:rPr>
          <w:rFonts w:ascii="Verdana" w:hAnsi="Verdana"/>
          <w:i/>
          <w:iCs/>
          <w:sz w:val="24"/>
          <w:szCs w:val="24"/>
        </w:rPr>
      </w:pPr>
    </w:p>
    <w:p w:rsidR="00F920FF" w:rsidRPr="00D43CCB" w:rsidRDefault="00F920FF" w:rsidP="00F920FF">
      <w:pPr>
        <w:pStyle w:val="Kop2"/>
        <w:numPr>
          <w:ilvl w:val="0"/>
          <w:numId w:val="22"/>
        </w:numPr>
        <w:jc w:val="both"/>
        <w:rPr>
          <w:rFonts w:ascii="Verdana" w:hAnsi="Verdana"/>
          <w:i/>
          <w:iCs/>
          <w:sz w:val="24"/>
          <w:szCs w:val="24"/>
        </w:rPr>
      </w:pPr>
      <w:r w:rsidRPr="00D43CCB">
        <w:rPr>
          <w:rFonts w:ascii="Verdana" w:hAnsi="Verdana"/>
          <w:i/>
          <w:iCs/>
          <w:sz w:val="24"/>
          <w:szCs w:val="24"/>
        </w:rPr>
        <w:t>Inschrijvingsprocedure</w:t>
      </w:r>
    </w:p>
    <w:p w:rsidR="00F920FF" w:rsidRPr="00D43CCB" w:rsidRDefault="00F920FF" w:rsidP="00F920FF">
      <w:pPr>
        <w:jc w:val="both"/>
        <w:rPr>
          <w:rFonts w:ascii="Verdana" w:hAnsi="Verdana"/>
          <w:i/>
          <w:iCs/>
          <w:sz w:val="24"/>
          <w:szCs w:val="24"/>
        </w:rPr>
      </w:pPr>
    </w:p>
    <w:p w:rsidR="00F920FF" w:rsidRPr="00D43CCB" w:rsidRDefault="00F920FF" w:rsidP="00F920FF">
      <w:pPr>
        <w:numPr>
          <w:ilvl w:val="0"/>
          <w:numId w:val="23"/>
        </w:numPr>
        <w:jc w:val="both"/>
        <w:rPr>
          <w:rFonts w:ascii="Verdana" w:hAnsi="Verdana"/>
          <w:i/>
          <w:iCs/>
          <w:sz w:val="24"/>
          <w:szCs w:val="24"/>
        </w:rPr>
      </w:pPr>
      <w:r>
        <w:rPr>
          <w:rFonts w:ascii="Verdana" w:hAnsi="Verdana"/>
          <w:i/>
          <w:iCs/>
          <w:sz w:val="24"/>
          <w:szCs w:val="24"/>
        </w:rPr>
        <w:t>De inschrijvingsprocedure en inschrijvingsperiode</w:t>
      </w:r>
      <w:r w:rsidRPr="00D43CCB">
        <w:rPr>
          <w:rFonts w:ascii="Verdana" w:hAnsi="Verdana"/>
          <w:i/>
          <w:iCs/>
          <w:sz w:val="24"/>
          <w:szCs w:val="24"/>
        </w:rPr>
        <w:t xml:space="preserve"> zal tijdig aangekondigd worden aan de poort van de school.</w:t>
      </w:r>
    </w:p>
    <w:p w:rsidR="00F920FF" w:rsidRPr="00D43CCB" w:rsidRDefault="00F920FF" w:rsidP="00F920FF">
      <w:pPr>
        <w:jc w:val="both"/>
        <w:rPr>
          <w:rFonts w:ascii="Verdana" w:hAnsi="Verdana"/>
          <w:i/>
          <w:iCs/>
          <w:sz w:val="24"/>
          <w:szCs w:val="24"/>
        </w:rPr>
      </w:pPr>
    </w:p>
    <w:p w:rsidR="00F920FF" w:rsidRPr="00D43CCB" w:rsidRDefault="00F920FF" w:rsidP="00F920FF">
      <w:pPr>
        <w:numPr>
          <w:ilvl w:val="0"/>
          <w:numId w:val="23"/>
        </w:numPr>
        <w:jc w:val="both"/>
        <w:rPr>
          <w:rFonts w:ascii="Verdana" w:hAnsi="Verdana"/>
          <w:i/>
          <w:iCs/>
          <w:sz w:val="24"/>
          <w:szCs w:val="24"/>
        </w:rPr>
      </w:pPr>
      <w:r>
        <w:rPr>
          <w:rFonts w:ascii="Verdana" w:hAnsi="Verdana"/>
          <w:i/>
          <w:iCs/>
          <w:sz w:val="24"/>
          <w:szCs w:val="24"/>
        </w:rPr>
        <w:lastRenderedPageBreak/>
        <w:t>De inschrijving</w:t>
      </w:r>
      <w:r w:rsidRPr="00D43CCB">
        <w:rPr>
          <w:rFonts w:ascii="Verdana" w:hAnsi="Verdana"/>
          <w:i/>
          <w:iCs/>
          <w:sz w:val="24"/>
          <w:szCs w:val="24"/>
        </w:rPr>
        <w:t xml:space="preserve"> gebeurt bij voorkeur door beide ouders. De nodige documenten worden ingevuld aan de hand van </w:t>
      </w:r>
      <w:r>
        <w:rPr>
          <w:rFonts w:ascii="Verdana" w:hAnsi="Verdana"/>
          <w:i/>
          <w:iCs/>
          <w:sz w:val="24"/>
          <w:szCs w:val="24"/>
        </w:rPr>
        <w:t xml:space="preserve">een officieel document. </w:t>
      </w:r>
      <w:r w:rsidRPr="00D43CCB">
        <w:rPr>
          <w:rFonts w:ascii="Verdana" w:hAnsi="Verdana"/>
          <w:i/>
          <w:iCs/>
          <w:sz w:val="24"/>
          <w:szCs w:val="24"/>
        </w:rPr>
        <w:t xml:space="preserve">De ouders nemen kennis van het opvoedingsproject en schoolreglement. De inschrijving is pas geldig na ondertekening voor akkoord van het schoolreglement. </w:t>
      </w:r>
    </w:p>
    <w:p w:rsidR="00F920FF" w:rsidRPr="00D43CCB" w:rsidRDefault="00F920FF" w:rsidP="00F920FF">
      <w:pPr>
        <w:jc w:val="both"/>
        <w:rPr>
          <w:rFonts w:ascii="Verdana" w:hAnsi="Verdana"/>
          <w:i/>
          <w:iCs/>
          <w:sz w:val="24"/>
          <w:szCs w:val="24"/>
        </w:rPr>
      </w:pPr>
    </w:p>
    <w:p w:rsidR="00F920FF" w:rsidRPr="00FD154A" w:rsidRDefault="00F920FF" w:rsidP="00F920FF">
      <w:pPr>
        <w:numPr>
          <w:ilvl w:val="0"/>
          <w:numId w:val="23"/>
        </w:numPr>
        <w:jc w:val="both"/>
        <w:rPr>
          <w:rFonts w:ascii="Verdana" w:hAnsi="Verdana"/>
          <w:i/>
          <w:iCs/>
          <w:sz w:val="24"/>
          <w:szCs w:val="24"/>
        </w:rPr>
      </w:pPr>
      <w:r w:rsidRPr="00D43CCB">
        <w:rPr>
          <w:rFonts w:ascii="Verdana" w:hAnsi="Verdana"/>
          <w:i/>
          <w:iCs/>
          <w:sz w:val="24"/>
          <w:szCs w:val="24"/>
        </w:rPr>
        <w:t>Conform de regelgeving van het decreet Gelijke On</w:t>
      </w:r>
      <w:r>
        <w:rPr>
          <w:rFonts w:ascii="Verdana" w:hAnsi="Verdana"/>
          <w:i/>
          <w:iCs/>
          <w:sz w:val="24"/>
          <w:szCs w:val="24"/>
        </w:rPr>
        <w:t>derwijskansen, wordt  het LOP binnen de 24 uren na de aanmelding elektronisch</w:t>
      </w:r>
      <w:r w:rsidRPr="00D43CCB">
        <w:rPr>
          <w:rFonts w:ascii="Verdana" w:hAnsi="Verdana"/>
          <w:i/>
          <w:iCs/>
          <w:sz w:val="24"/>
          <w:szCs w:val="24"/>
        </w:rPr>
        <w:t xml:space="preserve"> gewaarschuwd van de weigering of de doorverwijzing.</w:t>
      </w:r>
      <w:r>
        <w:rPr>
          <w:rFonts w:ascii="Verdana" w:hAnsi="Verdana"/>
          <w:i/>
          <w:iCs/>
          <w:sz w:val="24"/>
          <w:szCs w:val="24"/>
        </w:rPr>
        <w:t xml:space="preserve"> De ouders van het geweigerde kind krijgen bij aanmelding onmiddellijk een bewijs van weigering mee. Het doorverwezen kind wordt </w:t>
      </w:r>
      <w:r w:rsidRPr="00D43CCB">
        <w:rPr>
          <w:rFonts w:ascii="Verdana" w:hAnsi="Verdana"/>
          <w:i/>
          <w:iCs/>
          <w:sz w:val="24"/>
          <w:szCs w:val="24"/>
        </w:rPr>
        <w:t xml:space="preserve">voorlopig </w:t>
      </w:r>
      <w:r>
        <w:rPr>
          <w:rFonts w:ascii="Verdana" w:hAnsi="Verdana"/>
          <w:i/>
          <w:iCs/>
          <w:sz w:val="24"/>
          <w:szCs w:val="24"/>
        </w:rPr>
        <w:t xml:space="preserve">wel </w:t>
      </w:r>
      <w:r w:rsidRPr="00D43CCB">
        <w:rPr>
          <w:rFonts w:ascii="Verdana" w:hAnsi="Verdana"/>
          <w:i/>
          <w:iCs/>
          <w:sz w:val="24"/>
          <w:szCs w:val="24"/>
        </w:rPr>
        <w:t>ingeschreven in de school tijdens de doorverwijzing</w:t>
      </w:r>
      <w:r>
        <w:rPr>
          <w:rFonts w:ascii="Verdana" w:hAnsi="Verdana"/>
          <w:i/>
          <w:iCs/>
          <w:sz w:val="24"/>
          <w:szCs w:val="24"/>
        </w:rPr>
        <w:t>s</w:t>
      </w:r>
      <w:r w:rsidRPr="00D43CCB">
        <w:rPr>
          <w:rFonts w:ascii="Verdana" w:hAnsi="Verdana"/>
          <w:i/>
          <w:iCs/>
          <w:sz w:val="24"/>
          <w:szCs w:val="24"/>
        </w:rPr>
        <w:t>p</w:t>
      </w:r>
      <w:r>
        <w:rPr>
          <w:rFonts w:ascii="Verdana" w:hAnsi="Verdana"/>
          <w:i/>
          <w:iCs/>
          <w:sz w:val="24"/>
          <w:szCs w:val="24"/>
        </w:rPr>
        <w:t xml:space="preserve">rocedure. </w:t>
      </w:r>
    </w:p>
    <w:p w:rsidR="00F920FF" w:rsidRDefault="00F920FF" w:rsidP="00F920FF">
      <w:pPr>
        <w:pStyle w:val="Koptekst"/>
        <w:tabs>
          <w:tab w:val="clear" w:pos="4536"/>
          <w:tab w:val="clear" w:pos="9072"/>
        </w:tabs>
        <w:jc w:val="both"/>
        <w:rPr>
          <w:rFonts w:ascii="Verdana" w:hAnsi="Verdana"/>
          <w:b/>
          <w:i/>
          <w:iCs/>
          <w:snapToGrid w:val="0"/>
          <w:sz w:val="24"/>
          <w:szCs w:val="24"/>
        </w:rPr>
      </w:pPr>
      <w:r>
        <w:rPr>
          <w:rFonts w:ascii="Verdana" w:hAnsi="Verdana"/>
          <w:b/>
          <w:i/>
          <w:iCs/>
          <w:snapToGrid w:val="0"/>
          <w:sz w:val="24"/>
          <w:szCs w:val="24"/>
        </w:rPr>
        <w:t xml:space="preserve"> </w:t>
      </w:r>
    </w:p>
    <w:p w:rsidR="00F920FF" w:rsidRDefault="00F920FF" w:rsidP="00F920FF">
      <w:pPr>
        <w:pStyle w:val="Koptekst"/>
        <w:numPr>
          <w:ilvl w:val="0"/>
          <w:numId w:val="23"/>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Wanneer pas na een inschrijving blijkt dat de leerling een verslag heeft dat toegang geeft tot Buitengewoon Onderwijs, wordt die inschrijving automatisch omgezet in ‘een inschrijving onder ontbindende voorwaarden’. De school overlegt dan nogmaals met de ouders, klassenraad en CLB over de aanpassingen die nodig zijn om de leerling mee te nemen in het gemeenschappelijk curriculum of om de leerling studievoortgang te laten maken op basis van een individueel aangepast curriculum. </w:t>
      </w:r>
    </w:p>
    <w:p w:rsidR="00F920FF" w:rsidRDefault="00F920FF" w:rsidP="00F920FF">
      <w:pPr>
        <w:pStyle w:val="Lijstalinea"/>
        <w:rPr>
          <w:rFonts w:ascii="Verdana" w:hAnsi="Verdana"/>
          <w:i/>
          <w:iCs/>
          <w:snapToGrid w:val="0"/>
          <w:sz w:val="24"/>
          <w:szCs w:val="24"/>
        </w:rPr>
      </w:pPr>
    </w:p>
    <w:p w:rsidR="00F920FF" w:rsidRPr="00C24176" w:rsidRDefault="00F920FF" w:rsidP="00F920FF">
      <w:pPr>
        <w:pStyle w:val="Koptekst"/>
        <w:numPr>
          <w:ilvl w:val="0"/>
          <w:numId w:val="23"/>
        </w:numPr>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Als blijkt dat de school niet meer kan voldoen aan de  aanpassingen die nodig zijn voor een leerling, kan alsnog de inschrijving worden ontbonden. Dit document wordt door de school aan het LOP en aan de ouders aangetekend toegestuurd. </w:t>
      </w:r>
    </w:p>
    <w:p w:rsidR="00F920FF" w:rsidRDefault="00F920FF" w:rsidP="00F920FF">
      <w:pPr>
        <w:pStyle w:val="Koptekst"/>
        <w:tabs>
          <w:tab w:val="clear" w:pos="4536"/>
          <w:tab w:val="clear" w:pos="9072"/>
        </w:tabs>
        <w:jc w:val="both"/>
        <w:rPr>
          <w:rFonts w:ascii="Verdana" w:hAnsi="Verdana"/>
          <w:b/>
          <w:i/>
          <w:iCs/>
          <w:snapToGrid w:val="0"/>
          <w:sz w:val="24"/>
          <w:szCs w:val="24"/>
        </w:rPr>
      </w:pPr>
    </w:p>
    <w:p w:rsidR="00F920FF" w:rsidRPr="00D43CCB" w:rsidRDefault="00F920FF" w:rsidP="00F920FF">
      <w:pPr>
        <w:pStyle w:val="Koptekst"/>
        <w:tabs>
          <w:tab w:val="clear" w:pos="4536"/>
          <w:tab w:val="clear" w:pos="9072"/>
        </w:tabs>
        <w:jc w:val="both"/>
        <w:rPr>
          <w:rFonts w:ascii="Verdana" w:hAnsi="Verdana"/>
          <w:b/>
          <w:i/>
          <w:iCs/>
          <w:snapToGrid w:val="0"/>
          <w:sz w:val="24"/>
          <w:szCs w:val="24"/>
        </w:rPr>
      </w:pPr>
      <w:r w:rsidRPr="00D43CCB">
        <w:rPr>
          <w:rFonts w:ascii="Verdana" w:hAnsi="Verdana"/>
          <w:b/>
          <w:i/>
          <w:iCs/>
          <w:snapToGrid w:val="0"/>
          <w:sz w:val="24"/>
          <w:szCs w:val="24"/>
        </w:rPr>
        <w:t>1.8 Oudercontacten –  Rapporten –  Agenda</w:t>
      </w:r>
    </w:p>
    <w:p w:rsidR="00F920FF" w:rsidRPr="00D43CCB" w:rsidRDefault="00F920FF" w:rsidP="00F920FF">
      <w:pPr>
        <w:pStyle w:val="Koptekst"/>
        <w:tabs>
          <w:tab w:val="clear" w:pos="4536"/>
          <w:tab w:val="clear" w:pos="9072"/>
        </w:tabs>
        <w:jc w:val="both"/>
        <w:rPr>
          <w:rFonts w:ascii="Verdana" w:hAnsi="Verdana"/>
          <w:b/>
          <w:i/>
          <w:iCs/>
          <w:snapToGrid w:val="0"/>
          <w:sz w:val="24"/>
          <w:szCs w:val="24"/>
        </w:rPr>
      </w:pPr>
    </w:p>
    <w:p w:rsidR="00F920FF" w:rsidRPr="00D43CCB" w:rsidRDefault="00F920FF" w:rsidP="00F920FF">
      <w:pPr>
        <w:pStyle w:val="Koptekst"/>
        <w:tabs>
          <w:tab w:val="clear" w:pos="4536"/>
          <w:tab w:val="clear" w:pos="9072"/>
        </w:tabs>
        <w:jc w:val="both"/>
        <w:rPr>
          <w:rFonts w:ascii="Verdana" w:hAnsi="Verdana"/>
          <w:b/>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Regelmatig krijgt uw kind een schoolrapport mee. Dit rapport omvat een overzicht van de leerprestaties van uw kind. Wij hechten echter ook veel belang aan de l</w:t>
      </w:r>
      <w:r>
        <w:rPr>
          <w:rFonts w:ascii="Verdana" w:hAnsi="Verdana"/>
          <w:i/>
          <w:iCs/>
          <w:snapToGrid w:val="0"/>
          <w:sz w:val="24"/>
          <w:szCs w:val="24"/>
        </w:rPr>
        <w:t>eer- en leefhouding van uw kind en  ook de sociaal-emotionele ontwikkeling van onze leerlingen vinden wij zeer belangrijk. U zal ook hiervan de evolutie van uw kind vinden bij het rappo</w:t>
      </w:r>
      <w:r w:rsidR="00A862B0">
        <w:rPr>
          <w:rFonts w:ascii="Verdana" w:hAnsi="Verdana"/>
          <w:i/>
          <w:iCs/>
          <w:snapToGrid w:val="0"/>
          <w:sz w:val="24"/>
          <w:szCs w:val="24"/>
        </w:rPr>
        <w:t xml:space="preserve">rt van uw zoon of dochter. </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D43CCB" w:rsidRDefault="00684CF7" w:rsidP="00F920FF">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In oktober, januari, </w:t>
      </w:r>
      <w:r w:rsidR="00A862B0">
        <w:rPr>
          <w:rFonts w:ascii="Verdana" w:hAnsi="Verdana"/>
          <w:i/>
          <w:iCs/>
          <w:snapToGrid w:val="0"/>
          <w:sz w:val="24"/>
          <w:szCs w:val="24"/>
        </w:rPr>
        <w:t xml:space="preserve">april </w:t>
      </w:r>
      <w:r>
        <w:rPr>
          <w:rFonts w:ascii="Verdana" w:hAnsi="Verdana"/>
          <w:i/>
          <w:iCs/>
          <w:snapToGrid w:val="0"/>
          <w:sz w:val="24"/>
          <w:szCs w:val="24"/>
        </w:rPr>
        <w:t xml:space="preserve">en juni </w:t>
      </w:r>
      <w:r w:rsidR="00A862B0">
        <w:rPr>
          <w:rFonts w:ascii="Verdana" w:hAnsi="Verdana"/>
          <w:i/>
          <w:iCs/>
          <w:snapToGrid w:val="0"/>
          <w:sz w:val="24"/>
          <w:szCs w:val="24"/>
        </w:rPr>
        <w:t xml:space="preserve">is er </w:t>
      </w:r>
      <w:r w:rsidR="00F920FF">
        <w:rPr>
          <w:rFonts w:ascii="Verdana" w:hAnsi="Verdana"/>
          <w:i/>
          <w:iCs/>
          <w:snapToGrid w:val="0"/>
          <w:sz w:val="24"/>
          <w:szCs w:val="24"/>
        </w:rPr>
        <w:t>een individueel oudercontact voor de lagere school. In decembe</w:t>
      </w:r>
      <w:r w:rsidR="00A862B0">
        <w:rPr>
          <w:rFonts w:ascii="Verdana" w:hAnsi="Verdana"/>
          <w:i/>
          <w:iCs/>
          <w:snapToGrid w:val="0"/>
          <w:sz w:val="24"/>
          <w:szCs w:val="24"/>
        </w:rPr>
        <w:t>r en maart/april</w:t>
      </w:r>
      <w:r w:rsidR="00F920FF">
        <w:rPr>
          <w:rFonts w:ascii="Verdana" w:hAnsi="Verdana"/>
          <w:i/>
          <w:iCs/>
          <w:snapToGrid w:val="0"/>
          <w:sz w:val="24"/>
          <w:szCs w:val="24"/>
        </w:rPr>
        <w:t xml:space="preserve"> plannen we ook een oudercontact voor de ouders van onze kleuters. </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In september wordt u uitgenodigd op een infoavond om kennis te maken met de leerkracht en met het programma dat uw kind aangeboden krijgt. U kunt dan uw vragen en wensen verwoorden.</w:t>
      </w:r>
    </w:p>
    <w:p w:rsidR="00F920FF" w:rsidRPr="00D43CCB" w:rsidRDefault="00F920FF" w:rsidP="00F920FF">
      <w:pPr>
        <w:pStyle w:val="Koptekst"/>
        <w:tabs>
          <w:tab w:val="clear" w:pos="4536"/>
          <w:tab w:val="clear" w:pos="9072"/>
        </w:tabs>
        <w:jc w:val="both"/>
        <w:rPr>
          <w:rFonts w:ascii="Verdana" w:hAnsi="Verdana"/>
          <w:b/>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Naast het rapport is het schoolagenda een hulpmiddel om contact te houden met de ouders en om het studeren te plannen. Vanaf het eerste leerjaar hebben de leerlingen een schoolagenda, die door één van de ouders</w:t>
      </w:r>
      <w:r>
        <w:rPr>
          <w:rFonts w:ascii="Verdana" w:hAnsi="Verdana"/>
          <w:i/>
          <w:iCs/>
          <w:snapToGrid w:val="0"/>
          <w:sz w:val="24"/>
          <w:szCs w:val="24"/>
        </w:rPr>
        <w:t xml:space="preserve"> dagelijks </w:t>
      </w:r>
      <w:r w:rsidRPr="00D43CCB">
        <w:rPr>
          <w:rFonts w:ascii="Verdana" w:hAnsi="Verdana"/>
          <w:i/>
          <w:iCs/>
          <w:snapToGrid w:val="0"/>
          <w:sz w:val="24"/>
          <w:szCs w:val="24"/>
        </w:rPr>
        <w:t xml:space="preserve"> wordt </w:t>
      </w:r>
      <w:proofErr w:type="spellStart"/>
      <w:r w:rsidRPr="00D43CCB">
        <w:rPr>
          <w:rFonts w:ascii="Verdana" w:hAnsi="Verdana"/>
          <w:i/>
          <w:iCs/>
          <w:snapToGrid w:val="0"/>
          <w:sz w:val="24"/>
          <w:szCs w:val="24"/>
        </w:rPr>
        <w:t>ge</w:t>
      </w:r>
      <w:r>
        <w:rPr>
          <w:rFonts w:ascii="Verdana" w:hAnsi="Verdana"/>
          <w:i/>
          <w:iCs/>
          <w:snapToGrid w:val="0"/>
          <w:sz w:val="24"/>
          <w:szCs w:val="24"/>
        </w:rPr>
        <w:t>hand</w:t>
      </w:r>
      <w:r w:rsidRPr="00D43CCB">
        <w:rPr>
          <w:rFonts w:ascii="Verdana" w:hAnsi="Verdana"/>
          <w:i/>
          <w:iCs/>
          <w:snapToGrid w:val="0"/>
          <w:sz w:val="24"/>
          <w:szCs w:val="24"/>
        </w:rPr>
        <w:t>tekend</w:t>
      </w:r>
      <w:proofErr w:type="spellEnd"/>
      <w:r w:rsidRPr="00D43CCB">
        <w:rPr>
          <w:rFonts w:ascii="Verdana" w:hAnsi="Verdana"/>
          <w:i/>
          <w:iCs/>
          <w:snapToGrid w:val="0"/>
          <w:sz w:val="24"/>
          <w:szCs w:val="24"/>
        </w:rPr>
        <w:t>.</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Om de klas en de lessen niet te storen, vragen we uw aandacht voor volgende puntjes:</w:t>
      </w:r>
    </w:p>
    <w:p w:rsidR="00F920FF" w:rsidRPr="00D43CCB" w:rsidRDefault="00F920FF" w:rsidP="00F920FF">
      <w:pPr>
        <w:pStyle w:val="Koptekst"/>
        <w:numPr>
          <w:ilvl w:val="0"/>
          <w:numId w:val="8"/>
        </w:numPr>
        <w:tabs>
          <w:tab w:val="clear" w:pos="2484"/>
          <w:tab w:val="clear" w:pos="4536"/>
          <w:tab w:val="clear" w:pos="9072"/>
          <w:tab w:val="num" w:pos="1065"/>
        </w:tabs>
        <w:ind w:left="1065"/>
        <w:jc w:val="both"/>
        <w:rPr>
          <w:rFonts w:ascii="Verdana" w:hAnsi="Verdana"/>
          <w:i/>
          <w:iCs/>
          <w:snapToGrid w:val="0"/>
          <w:sz w:val="24"/>
          <w:szCs w:val="24"/>
        </w:rPr>
      </w:pPr>
      <w:r w:rsidRPr="00D43CCB">
        <w:rPr>
          <w:rFonts w:ascii="Verdana" w:hAnsi="Verdana"/>
          <w:i/>
          <w:iCs/>
          <w:snapToGrid w:val="0"/>
          <w:sz w:val="24"/>
          <w:szCs w:val="24"/>
        </w:rPr>
        <w:t xml:space="preserve">Uiteraard is een persoonlijk contact met de leerkracht van je kind mogelijk. Gelieve dan </w:t>
      </w:r>
      <w:r w:rsidRPr="00D43CCB">
        <w:rPr>
          <w:rFonts w:ascii="Verdana" w:hAnsi="Verdana"/>
          <w:b/>
          <w:i/>
          <w:iCs/>
          <w:snapToGrid w:val="0"/>
          <w:sz w:val="24"/>
          <w:szCs w:val="24"/>
        </w:rPr>
        <w:t>een afspraak te maken</w:t>
      </w:r>
      <w:r w:rsidRPr="00D43CCB">
        <w:rPr>
          <w:rFonts w:ascii="Verdana" w:hAnsi="Verdana"/>
          <w:i/>
          <w:iCs/>
          <w:snapToGrid w:val="0"/>
          <w:sz w:val="24"/>
          <w:szCs w:val="24"/>
        </w:rPr>
        <w:t>. Voor dringende gevallen kan u steeds terecht bij de directeur. Mededelingen met een minder dringend karakter kunnen via het schoolagenda gebeuren.</w:t>
      </w:r>
    </w:p>
    <w:p w:rsidR="00F920FF" w:rsidRPr="00D43CCB" w:rsidRDefault="00F920FF" w:rsidP="00F920FF">
      <w:pPr>
        <w:pStyle w:val="Koptekst"/>
        <w:numPr>
          <w:ilvl w:val="0"/>
          <w:numId w:val="8"/>
        </w:numPr>
        <w:tabs>
          <w:tab w:val="clear" w:pos="2484"/>
          <w:tab w:val="clear" w:pos="4536"/>
          <w:tab w:val="clear" w:pos="9072"/>
          <w:tab w:val="num" w:pos="1065"/>
        </w:tabs>
        <w:ind w:left="1065"/>
        <w:jc w:val="both"/>
        <w:rPr>
          <w:rFonts w:ascii="Verdana" w:hAnsi="Verdana"/>
          <w:i/>
          <w:iCs/>
          <w:snapToGrid w:val="0"/>
          <w:sz w:val="24"/>
          <w:szCs w:val="24"/>
        </w:rPr>
      </w:pPr>
      <w:r w:rsidRPr="00D43CCB">
        <w:rPr>
          <w:rFonts w:ascii="Verdana" w:hAnsi="Verdana"/>
          <w:i/>
          <w:iCs/>
          <w:snapToGrid w:val="0"/>
          <w:sz w:val="24"/>
          <w:szCs w:val="24"/>
        </w:rPr>
        <w:t>Indien uw kind iets vergeten is, mag u het steeds bij de directeur brengen die het aan uw kind zal bezorgen.</w:t>
      </w:r>
    </w:p>
    <w:p w:rsidR="00F920FF" w:rsidRPr="00D43CCB" w:rsidRDefault="00F920FF" w:rsidP="00F920FF">
      <w:pPr>
        <w:pStyle w:val="Koptekst"/>
        <w:tabs>
          <w:tab w:val="clear" w:pos="4536"/>
          <w:tab w:val="clear" w:pos="9072"/>
        </w:tabs>
        <w:ind w:left="705"/>
        <w:jc w:val="both"/>
        <w:rPr>
          <w:rFonts w:ascii="Verdana" w:hAnsi="Verdana"/>
          <w:i/>
          <w:iCs/>
          <w:snapToGrid w:val="0"/>
          <w:sz w:val="24"/>
          <w:szCs w:val="24"/>
        </w:rPr>
      </w:pPr>
    </w:p>
    <w:p w:rsidR="00647AD4" w:rsidRDefault="00647AD4" w:rsidP="00F920FF">
      <w:pPr>
        <w:pStyle w:val="Koptekst"/>
        <w:tabs>
          <w:tab w:val="clear" w:pos="4536"/>
          <w:tab w:val="clear" w:pos="9072"/>
        </w:tabs>
        <w:jc w:val="both"/>
        <w:rPr>
          <w:rFonts w:ascii="Verdana" w:hAnsi="Verdana"/>
          <w:i/>
          <w:iCs/>
          <w:snapToGrid w:val="0"/>
          <w:sz w:val="24"/>
          <w:szCs w:val="24"/>
        </w:rPr>
      </w:pPr>
    </w:p>
    <w:p w:rsidR="00647AD4" w:rsidRPr="00D43CCB" w:rsidRDefault="00647AD4"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1.9 Website van de school</w:t>
      </w:r>
    </w:p>
    <w:p w:rsidR="00F920FF" w:rsidRPr="00D43CCB" w:rsidRDefault="00F920FF" w:rsidP="00F920FF">
      <w:pPr>
        <w:pStyle w:val="Koptekst"/>
        <w:tabs>
          <w:tab w:val="clear" w:pos="4536"/>
          <w:tab w:val="clear" w:pos="9072"/>
        </w:tabs>
        <w:jc w:val="both"/>
        <w:rPr>
          <w:rFonts w:ascii="Verdana" w:hAnsi="Verdana"/>
          <w:b/>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Op de</w:t>
      </w:r>
      <w:r w:rsidRPr="00D43CCB">
        <w:rPr>
          <w:rFonts w:ascii="Verdana" w:hAnsi="Verdana"/>
          <w:i/>
          <w:iCs/>
          <w:snapToGrid w:val="0"/>
          <w:sz w:val="24"/>
          <w:szCs w:val="24"/>
        </w:rPr>
        <w:t xml:space="preserve"> website </w:t>
      </w:r>
      <w:r>
        <w:rPr>
          <w:rFonts w:ascii="Verdana" w:hAnsi="Verdana"/>
          <w:i/>
          <w:iCs/>
          <w:snapToGrid w:val="0"/>
          <w:sz w:val="24"/>
          <w:szCs w:val="24"/>
        </w:rPr>
        <w:t xml:space="preserve">van de school </w:t>
      </w:r>
      <w:r w:rsidRPr="00D43CCB">
        <w:rPr>
          <w:rFonts w:ascii="Verdana" w:hAnsi="Verdana"/>
          <w:i/>
          <w:iCs/>
          <w:snapToGrid w:val="0"/>
          <w:sz w:val="24"/>
          <w:szCs w:val="24"/>
        </w:rPr>
        <w:t xml:space="preserve">zult u allerhande informatie vinden over de school. Er </w:t>
      </w:r>
      <w:r>
        <w:rPr>
          <w:rFonts w:ascii="Verdana" w:hAnsi="Verdana"/>
          <w:i/>
          <w:iCs/>
          <w:snapToGrid w:val="0"/>
          <w:sz w:val="24"/>
          <w:szCs w:val="24"/>
        </w:rPr>
        <w:t xml:space="preserve">zullen ook regelmatig foto’s op </w:t>
      </w:r>
      <w:r w:rsidRPr="00D43CCB">
        <w:rPr>
          <w:rFonts w:ascii="Verdana" w:hAnsi="Verdana"/>
          <w:i/>
          <w:iCs/>
          <w:snapToGrid w:val="0"/>
          <w:sz w:val="24"/>
          <w:szCs w:val="24"/>
        </w:rPr>
        <w:t>staan van de kinderen. Deze foto’s worden genomen tijdens klasuitstappen, projecten op school, feesten…</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p>
    <w:p w:rsidR="00F920FF" w:rsidRPr="00AF269F" w:rsidRDefault="005C15FF" w:rsidP="00F920FF">
      <w:pPr>
        <w:pStyle w:val="Koptekst"/>
        <w:tabs>
          <w:tab w:val="clear" w:pos="4536"/>
          <w:tab w:val="clear" w:pos="9072"/>
        </w:tabs>
        <w:jc w:val="both"/>
        <w:rPr>
          <w:rFonts w:ascii="Verdana" w:hAnsi="Verdana"/>
          <w:i/>
          <w:iCs/>
          <w:snapToGrid w:val="0"/>
          <w:sz w:val="24"/>
          <w:szCs w:val="24"/>
        </w:rPr>
      </w:pPr>
      <w:r>
        <w:rPr>
          <w:rFonts w:ascii="Verdana" w:hAnsi="Verdana"/>
          <w:i/>
          <w:iCs/>
          <w:snapToGrid w:val="0"/>
          <w:sz w:val="24"/>
          <w:szCs w:val="24"/>
        </w:rPr>
        <w:t>Bij de inschrijving van uw kind geeft u al dan niet toestemming</w:t>
      </w:r>
      <w:r w:rsidR="00F920FF" w:rsidRPr="00D43CCB">
        <w:rPr>
          <w:rFonts w:ascii="Verdana" w:hAnsi="Verdana"/>
          <w:i/>
          <w:iCs/>
          <w:snapToGrid w:val="0"/>
          <w:sz w:val="24"/>
          <w:szCs w:val="24"/>
        </w:rPr>
        <w:t xml:space="preserve"> om foto’s van uw kind op de website </w:t>
      </w:r>
      <w:r>
        <w:rPr>
          <w:rFonts w:ascii="Verdana" w:hAnsi="Verdana"/>
          <w:i/>
          <w:iCs/>
          <w:snapToGrid w:val="0"/>
          <w:sz w:val="24"/>
          <w:szCs w:val="24"/>
        </w:rPr>
        <w:t xml:space="preserve">te plaatsen: </w:t>
      </w:r>
      <w:r w:rsidR="00F920FF" w:rsidRPr="003B664B">
        <w:rPr>
          <w:rFonts w:ascii="Verdana" w:hAnsi="Verdana"/>
          <w:b/>
          <w:bCs/>
          <w:i/>
          <w:iCs/>
          <w:snapToGrid w:val="0"/>
          <w:sz w:val="24"/>
          <w:szCs w:val="24"/>
        </w:rPr>
        <w:t>www.basisschooldomino.be</w:t>
      </w:r>
    </w:p>
    <w:p w:rsidR="00F920FF"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Pr>
          <w:rFonts w:ascii="Verdana" w:hAnsi="Verdana"/>
          <w:b/>
          <w:i/>
          <w:iCs/>
          <w:sz w:val="24"/>
          <w:szCs w:val="24"/>
        </w:rPr>
        <w:t xml:space="preserve">2. </w:t>
      </w:r>
      <w:r w:rsidRPr="00D43CCB">
        <w:rPr>
          <w:rFonts w:ascii="Verdana" w:hAnsi="Verdana"/>
          <w:b/>
          <w:i/>
          <w:iCs/>
          <w:sz w:val="24"/>
          <w:szCs w:val="24"/>
        </w:rPr>
        <w:t>Onze visie – ons opvoedingsproject</w:t>
      </w:r>
    </w:p>
    <w:p w:rsidR="00F920FF" w:rsidRPr="00D43CCB" w:rsidRDefault="00F920FF" w:rsidP="00F920FF">
      <w:pPr>
        <w:pStyle w:val="Plattetekst"/>
        <w:jc w:val="both"/>
        <w:rPr>
          <w:rFonts w:ascii="Verdana" w:hAnsi="Verdana"/>
          <w:b w:val="0"/>
          <w:i/>
          <w:iCs/>
          <w:sz w:val="24"/>
          <w:szCs w:val="24"/>
        </w:rPr>
      </w:pPr>
    </w:p>
    <w:p w:rsidR="00F920FF" w:rsidRPr="00D43CCB" w:rsidRDefault="00F920FF" w:rsidP="00F920FF">
      <w:pPr>
        <w:pStyle w:val="Plattetekst"/>
        <w:jc w:val="both"/>
        <w:rPr>
          <w:rFonts w:ascii="Verdana" w:hAnsi="Verdana"/>
          <w:b w:val="0"/>
          <w:i/>
          <w:iCs/>
          <w:sz w:val="24"/>
          <w:szCs w:val="24"/>
        </w:rPr>
      </w:pPr>
      <w:r w:rsidRPr="00D43CCB">
        <w:rPr>
          <w:rFonts w:ascii="Verdana" w:hAnsi="Verdana"/>
          <w:b w:val="0"/>
          <w:i/>
          <w:iCs/>
          <w:sz w:val="24"/>
          <w:szCs w:val="24"/>
        </w:rPr>
        <w:t>Het schoolteam werkt elke dag opnieuw om de visie van onze school waar te maken.</w:t>
      </w:r>
    </w:p>
    <w:p w:rsidR="00F920FF" w:rsidRPr="00D43CCB" w:rsidRDefault="00F920FF" w:rsidP="00F920FF">
      <w:pPr>
        <w:jc w:val="both"/>
        <w:rPr>
          <w:rFonts w:ascii="Verdana" w:hAnsi="Verdana"/>
          <w:i/>
          <w:iCs/>
          <w:sz w:val="24"/>
          <w:szCs w:val="24"/>
        </w:rPr>
      </w:pPr>
    </w:p>
    <w:p w:rsidR="00F920FF" w:rsidRDefault="00F920FF" w:rsidP="00F920FF">
      <w:pPr>
        <w:pStyle w:val="Kop2"/>
        <w:jc w:val="both"/>
        <w:rPr>
          <w:rFonts w:ascii="Verdana" w:hAnsi="Verdana"/>
          <w:i/>
          <w:iCs/>
          <w:sz w:val="24"/>
          <w:szCs w:val="24"/>
        </w:rPr>
      </w:pPr>
      <w:r>
        <w:rPr>
          <w:rFonts w:ascii="Verdana" w:hAnsi="Verdana"/>
          <w:i/>
          <w:iCs/>
          <w:sz w:val="24"/>
          <w:szCs w:val="24"/>
        </w:rPr>
        <w:t>Identiteit: Domino is een school waar:</w:t>
      </w:r>
    </w:p>
    <w:p w:rsidR="00F920FF" w:rsidRDefault="00F920FF" w:rsidP="00F920FF">
      <w:pPr>
        <w:pStyle w:val="Lijstalinea"/>
        <w:numPr>
          <w:ilvl w:val="0"/>
          <w:numId w:val="30"/>
        </w:numPr>
        <w:rPr>
          <w:rFonts w:ascii="Verdana" w:hAnsi="Verdana"/>
          <w:i/>
          <w:iCs/>
          <w:sz w:val="24"/>
          <w:szCs w:val="24"/>
        </w:rPr>
      </w:pPr>
      <w:r w:rsidRPr="00CE7A9E">
        <w:rPr>
          <w:rFonts w:ascii="Verdana" w:hAnsi="Verdana"/>
          <w:i/>
          <w:sz w:val="24"/>
          <w:szCs w:val="24"/>
        </w:rPr>
        <w:t>We</w:t>
      </w:r>
      <w:r>
        <w:rPr>
          <w:rFonts w:ascii="Verdana" w:hAnsi="Verdana"/>
          <w:i/>
          <w:iCs/>
          <w:sz w:val="24"/>
          <w:szCs w:val="24"/>
        </w:rPr>
        <w:t xml:space="preserve"> kiezen om katholiek te zijn, met respect voor verschillende levensbeschouwingen</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Discipline is belangrijk</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We duidelijke regels en afspraken hanteren</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Leren centraal staat</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De Nederlandse taal extra gestimuleerd wordt</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Ouders hun kinderen mee ondersteunen in hun schoolse ontwikkeling</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Iedereen evenveel waard is</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Respectvol met elkaar wordt omgegaan</w:t>
      </w:r>
    </w:p>
    <w:p w:rsidR="00F920FF" w:rsidRDefault="00F920FF" w:rsidP="00F920FF">
      <w:pPr>
        <w:pStyle w:val="Lijstalinea"/>
        <w:numPr>
          <w:ilvl w:val="0"/>
          <w:numId w:val="30"/>
        </w:numPr>
        <w:rPr>
          <w:rFonts w:ascii="Verdana" w:hAnsi="Verdana"/>
          <w:i/>
          <w:iCs/>
          <w:sz w:val="24"/>
          <w:szCs w:val="24"/>
        </w:rPr>
      </w:pPr>
      <w:r>
        <w:rPr>
          <w:rFonts w:ascii="Verdana" w:hAnsi="Verdana"/>
          <w:i/>
          <w:iCs/>
          <w:sz w:val="24"/>
          <w:szCs w:val="24"/>
        </w:rPr>
        <w:t>In de LS uniform wordt gedragen (volgens schoolreglement)</w:t>
      </w:r>
    </w:p>
    <w:p w:rsidR="00F920FF" w:rsidRDefault="00F920FF" w:rsidP="00F920FF">
      <w:pPr>
        <w:pStyle w:val="Lijstalinea"/>
        <w:rPr>
          <w:rFonts w:ascii="Verdana" w:hAnsi="Verdana"/>
          <w:i/>
          <w:iCs/>
          <w:sz w:val="24"/>
          <w:szCs w:val="24"/>
        </w:rPr>
      </w:pPr>
    </w:p>
    <w:p w:rsidR="00F920FF" w:rsidRDefault="00F920FF" w:rsidP="00F920FF">
      <w:pPr>
        <w:rPr>
          <w:rFonts w:ascii="Verdana" w:hAnsi="Verdana"/>
          <w:b/>
          <w:i/>
          <w:iCs/>
          <w:sz w:val="24"/>
          <w:szCs w:val="24"/>
        </w:rPr>
      </w:pPr>
      <w:r w:rsidRPr="00CE7A9E">
        <w:rPr>
          <w:rFonts w:ascii="Verdana" w:hAnsi="Verdana"/>
          <w:i/>
          <w:iCs/>
          <w:sz w:val="24"/>
          <w:szCs w:val="24"/>
        </w:rPr>
        <w:t xml:space="preserve"> </w:t>
      </w:r>
      <w:r>
        <w:rPr>
          <w:rFonts w:ascii="Verdana" w:hAnsi="Verdana"/>
          <w:b/>
          <w:i/>
          <w:iCs/>
          <w:sz w:val="24"/>
          <w:szCs w:val="24"/>
        </w:rPr>
        <w:t>Kwaliteit</w:t>
      </w:r>
    </w:p>
    <w:p w:rsidR="00F920FF" w:rsidRDefault="00F920FF" w:rsidP="00F920FF">
      <w:pPr>
        <w:pStyle w:val="Lijstalinea"/>
        <w:numPr>
          <w:ilvl w:val="0"/>
          <w:numId w:val="31"/>
        </w:numPr>
        <w:rPr>
          <w:rFonts w:ascii="Verdana" w:hAnsi="Verdana"/>
          <w:i/>
          <w:iCs/>
          <w:sz w:val="24"/>
          <w:szCs w:val="24"/>
        </w:rPr>
      </w:pPr>
      <w:r>
        <w:rPr>
          <w:rFonts w:ascii="Verdana" w:hAnsi="Verdana"/>
          <w:i/>
          <w:iCs/>
          <w:sz w:val="24"/>
          <w:szCs w:val="24"/>
        </w:rPr>
        <w:t>We kijken naar het kennen, kunnen en zijn van het kind. Dit doen we door middel van het meest recente rapport en/of toetsing</w:t>
      </w:r>
    </w:p>
    <w:p w:rsidR="00F920FF" w:rsidRDefault="00F920FF" w:rsidP="00F920FF">
      <w:pPr>
        <w:pStyle w:val="Lijstalinea"/>
        <w:numPr>
          <w:ilvl w:val="0"/>
          <w:numId w:val="31"/>
        </w:numPr>
        <w:rPr>
          <w:rFonts w:ascii="Verdana" w:hAnsi="Verdana"/>
          <w:i/>
          <w:iCs/>
          <w:sz w:val="24"/>
          <w:szCs w:val="24"/>
        </w:rPr>
      </w:pPr>
      <w:r>
        <w:rPr>
          <w:rFonts w:ascii="Verdana" w:hAnsi="Verdana"/>
          <w:i/>
          <w:iCs/>
          <w:sz w:val="24"/>
          <w:szCs w:val="24"/>
        </w:rPr>
        <w:t>Door het kind op de juiste plek binnen de school te plaatsen, in een kleine klasgroep, kunnen we op niveau van het kind werken en differentiëren</w:t>
      </w:r>
    </w:p>
    <w:p w:rsidR="00F920FF" w:rsidRDefault="00F920FF" w:rsidP="00F920FF">
      <w:pPr>
        <w:pStyle w:val="Lijstalinea"/>
        <w:numPr>
          <w:ilvl w:val="0"/>
          <w:numId w:val="31"/>
        </w:numPr>
        <w:rPr>
          <w:rFonts w:ascii="Verdana" w:hAnsi="Verdana"/>
          <w:i/>
          <w:iCs/>
          <w:sz w:val="24"/>
          <w:szCs w:val="24"/>
        </w:rPr>
      </w:pPr>
      <w:r>
        <w:rPr>
          <w:rFonts w:ascii="Verdana" w:hAnsi="Verdana"/>
          <w:i/>
          <w:iCs/>
          <w:sz w:val="24"/>
          <w:szCs w:val="24"/>
        </w:rPr>
        <w:t>De volledige ontwikkeling van het kind wordt gestimuleerd: hoofd, handen en hart</w:t>
      </w:r>
    </w:p>
    <w:p w:rsidR="00F920FF" w:rsidRDefault="00F920FF" w:rsidP="00F920FF">
      <w:pPr>
        <w:pStyle w:val="Lijstalinea"/>
        <w:numPr>
          <w:ilvl w:val="0"/>
          <w:numId w:val="31"/>
        </w:numPr>
        <w:rPr>
          <w:rFonts w:ascii="Verdana" w:hAnsi="Verdana"/>
          <w:i/>
          <w:iCs/>
          <w:sz w:val="24"/>
          <w:szCs w:val="24"/>
        </w:rPr>
      </w:pPr>
      <w:r>
        <w:rPr>
          <w:rFonts w:ascii="Verdana" w:hAnsi="Verdana"/>
          <w:i/>
          <w:iCs/>
          <w:sz w:val="24"/>
          <w:szCs w:val="24"/>
        </w:rPr>
        <w:lastRenderedPageBreak/>
        <w:t>Met behulp van het gepaste materiaal en ruimte trachten we met elke leerling ontwikkelingsdoelen (KS) en eindtermen (LS) te behalen</w:t>
      </w:r>
    </w:p>
    <w:p w:rsidR="00F920FF" w:rsidRDefault="00F920FF" w:rsidP="00F920FF">
      <w:pPr>
        <w:pStyle w:val="Lijstalinea"/>
        <w:rPr>
          <w:rFonts w:ascii="Verdana" w:hAnsi="Verdana"/>
          <w:i/>
          <w:iCs/>
          <w:sz w:val="24"/>
          <w:szCs w:val="24"/>
        </w:rPr>
      </w:pPr>
    </w:p>
    <w:p w:rsidR="00F920FF" w:rsidRDefault="00F920FF" w:rsidP="00F920FF">
      <w:pPr>
        <w:ind w:left="360"/>
        <w:rPr>
          <w:rFonts w:ascii="Verdana" w:hAnsi="Verdana"/>
          <w:b/>
          <w:i/>
          <w:iCs/>
          <w:sz w:val="24"/>
          <w:szCs w:val="24"/>
        </w:rPr>
      </w:pPr>
      <w:r>
        <w:rPr>
          <w:rFonts w:ascii="Verdana" w:hAnsi="Verdana"/>
          <w:b/>
          <w:i/>
          <w:iCs/>
          <w:sz w:val="24"/>
          <w:szCs w:val="24"/>
        </w:rPr>
        <w:t>Sfeer op onze school betekent:</w:t>
      </w:r>
    </w:p>
    <w:p w:rsidR="00F920FF" w:rsidRDefault="00F920FF" w:rsidP="00F920FF">
      <w:pPr>
        <w:pStyle w:val="Lijstalinea"/>
        <w:numPr>
          <w:ilvl w:val="0"/>
          <w:numId w:val="32"/>
        </w:numPr>
        <w:rPr>
          <w:rFonts w:ascii="Verdana" w:hAnsi="Verdana"/>
          <w:i/>
          <w:iCs/>
          <w:sz w:val="24"/>
          <w:szCs w:val="24"/>
        </w:rPr>
      </w:pPr>
      <w:r>
        <w:rPr>
          <w:rFonts w:ascii="Verdana" w:hAnsi="Verdana"/>
          <w:i/>
          <w:iCs/>
          <w:sz w:val="24"/>
          <w:szCs w:val="24"/>
        </w:rPr>
        <w:t>Opgroeien in een warme omgeving</w:t>
      </w:r>
    </w:p>
    <w:p w:rsidR="00F920FF" w:rsidRDefault="00F920FF" w:rsidP="00F920FF">
      <w:pPr>
        <w:pStyle w:val="Lijstalinea"/>
        <w:numPr>
          <w:ilvl w:val="0"/>
          <w:numId w:val="32"/>
        </w:numPr>
        <w:rPr>
          <w:rFonts w:ascii="Verdana" w:hAnsi="Verdana"/>
          <w:i/>
          <w:iCs/>
          <w:sz w:val="24"/>
          <w:szCs w:val="24"/>
        </w:rPr>
      </w:pPr>
      <w:r>
        <w:rPr>
          <w:rFonts w:ascii="Verdana" w:hAnsi="Verdana"/>
          <w:i/>
          <w:iCs/>
          <w:sz w:val="24"/>
          <w:szCs w:val="24"/>
        </w:rPr>
        <w:t>Elkaar respecteren</w:t>
      </w:r>
    </w:p>
    <w:p w:rsidR="00F920FF" w:rsidRDefault="00F920FF" w:rsidP="00F920FF">
      <w:pPr>
        <w:pStyle w:val="Lijstalinea"/>
        <w:numPr>
          <w:ilvl w:val="0"/>
          <w:numId w:val="32"/>
        </w:numPr>
        <w:rPr>
          <w:rFonts w:ascii="Verdana" w:hAnsi="Verdana"/>
          <w:i/>
          <w:iCs/>
          <w:sz w:val="24"/>
          <w:szCs w:val="24"/>
        </w:rPr>
      </w:pPr>
      <w:r>
        <w:rPr>
          <w:rFonts w:ascii="Verdana" w:hAnsi="Verdana"/>
          <w:i/>
          <w:iCs/>
          <w:sz w:val="24"/>
          <w:szCs w:val="24"/>
        </w:rPr>
        <w:t>Beleefd omgaan met elkaar</w:t>
      </w:r>
    </w:p>
    <w:p w:rsidR="00F920FF" w:rsidRDefault="00F920FF" w:rsidP="00F920FF">
      <w:pPr>
        <w:pStyle w:val="Lijstalinea"/>
        <w:numPr>
          <w:ilvl w:val="0"/>
          <w:numId w:val="32"/>
        </w:numPr>
        <w:rPr>
          <w:rFonts w:ascii="Verdana" w:hAnsi="Verdana"/>
          <w:i/>
          <w:iCs/>
          <w:sz w:val="24"/>
          <w:szCs w:val="24"/>
        </w:rPr>
      </w:pPr>
      <w:r>
        <w:rPr>
          <w:rFonts w:ascii="Verdana" w:hAnsi="Verdana"/>
          <w:i/>
          <w:iCs/>
          <w:sz w:val="24"/>
          <w:szCs w:val="24"/>
        </w:rPr>
        <w:t>Verdraagzaam zijn</w:t>
      </w:r>
    </w:p>
    <w:p w:rsidR="00F920FF" w:rsidRDefault="00F920FF" w:rsidP="00F920FF">
      <w:pPr>
        <w:pStyle w:val="Lijstalinea"/>
        <w:numPr>
          <w:ilvl w:val="0"/>
          <w:numId w:val="32"/>
        </w:numPr>
        <w:rPr>
          <w:rFonts w:ascii="Verdana" w:hAnsi="Verdana"/>
          <w:i/>
          <w:iCs/>
          <w:sz w:val="24"/>
          <w:szCs w:val="24"/>
        </w:rPr>
      </w:pPr>
      <w:r>
        <w:rPr>
          <w:rFonts w:ascii="Verdana" w:hAnsi="Verdana"/>
          <w:i/>
          <w:iCs/>
          <w:sz w:val="24"/>
          <w:szCs w:val="24"/>
        </w:rPr>
        <w:t>Een positief en veilig klimaat creëren</w:t>
      </w:r>
    </w:p>
    <w:p w:rsidR="00F920FF" w:rsidRDefault="00F920FF" w:rsidP="00F920FF">
      <w:pPr>
        <w:pStyle w:val="Lijstalinea"/>
        <w:numPr>
          <w:ilvl w:val="0"/>
          <w:numId w:val="32"/>
        </w:numPr>
        <w:rPr>
          <w:rFonts w:ascii="Verdana" w:hAnsi="Verdana"/>
          <w:i/>
          <w:iCs/>
          <w:sz w:val="24"/>
          <w:szCs w:val="24"/>
        </w:rPr>
      </w:pPr>
      <w:r>
        <w:rPr>
          <w:rFonts w:ascii="Verdana" w:hAnsi="Verdana"/>
          <w:i/>
          <w:iCs/>
          <w:sz w:val="24"/>
          <w:szCs w:val="24"/>
        </w:rPr>
        <w:t>Dat onze kinderen zich goed voelen</w:t>
      </w:r>
    </w:p>
    <w:p w:rsidR="00F920FF" w:rsidRDefault="00F920FF" w:rsidP="00F920FF">
      <w:pPr>
        <w:pStyle w:val="Lijstalinea"/>
        <w:numPr>
          <w:ilvl w:val="0"/>
          <w:numId w:val="32"/>
        </w:numPr>
        <w:rPr>
          <w:rFonts w:ascii="Verdana" w:hAnsi="Verdana"/>
          <w:i/>
          <w:iCs/>
          <w:sz w:val="24"/>
          <w:szCs w:val="24"/>
        </w:rPr>
      </w:pPr>
      <w:r>
        <w:rPr>
          <w:rFonts w:ascii="Verdana" w:hAnsi="Verdana"/>
          <w:i/>
          <w:iCs/>
          <w:sz w:val="24"/>
          <w:szCs w:val="24"/>
        </w:rPr>
        <w:t>Graag naar Domino komen</w:t>
      </w:r>
    </w:p>
    <w:p w:rsidR="00F920FF" w:rsidRDefault="00F920FF" w:rsidP="00F920FF">
      <w:pPr>
        <w:pStyle w:val="Lijstalinea"/>
        <w:ind w:left="1080"/>
        <w:rPr>
          <w:rFonts w:ascii="Verdana" w:hAnsi="Verdana"/>
          <w:i/>
          <w:iCs/>
          <w:sz w:val="24"/>
          <w:szCs w:val="24"/>
        </w:rPr>
      </w:pPr>
    </w:p>
    <w:p w:rsidR="00F920FF" w:rsidRDefault="00F920FF" w:rsidP="00F920FF">
      <w:pPr>
        <w:rPr>
          <w:rFonts w:ascii="Verdana" w:hAnsi="Verdana"/>
          <w:b/>
          <w:i/>
          <w:iCs/>
          <w:sz w:val="24"/>
          <w:szCs w:val="24"/>
        </w:rPr>
      </w:pPr>
      <w:r>
        <w:rPr>
          <w:rFonts w:ascii="Verdana" w:hAnsi="Verdana"/>
          <w:b/>
          <w:i/>
          <w:iCs/>
          <w:sz w:val="24"/>
          <w:szCs w:val="24"/>
        </w:rPr>
        <w:t xml:space="preserve">   We zijn een buurtschool:</w:t>
      </w:r>
    </w:p>
    <w:p w:rsidR="00F920FF" w:rsidRPr="006964B3" w:rsidRDefault="00F920FF" w:rsidP="00F920FF">
      <w:pPr>
        <w:pStyle w:val="Lijstalinea"/>
        <w:numPr>
          <w:ilvl w:val="0"/>
          <w:numId w:val="34"/>
        </w:numPr>
        <w:rPr>
          <w:rFonts w:ascii="Verdana" w:hAnsi="Verdana"/>
          <w:i/>
          <w:iCs/>
          <w:sz w:val="24"/>
          <w:szCs w:val="24"/>
        </w:rPr>
      </w:pPr>
      <w:r w:rsidRPr="006964B3">
        <w:rPr>
          <w:rFonts w:ascii="Verdana" w:hAnsi="Verdana"/>
          <w:i/>
          <w:iCs/>
          <w:sz w:val="24"/>
          <w:szCs w:val="24"/>
        </w:rPr>
        <w:t>We werken samen met buurtverenigingen (bib, CC Nova</w:t>
      </w:r>
    </w:p>
    <w:p w:rsidR="00F920FF" w:rsidRPr="006964B3" w:rsidRDefault="00F920FF" w:rsidP="00F920FF">
      <w:pPr>
        <w:pStyle w:val="Lijstalinea"/>
        <w:numPr>
          <w:ilvl w:val="0"/>
          <w:numId w:val="34"/>
        </w:numPr>
        <w:rPr>
          <w:rFonts w:ascii="Verdana" w:hAnsi="Verdana"/>
          <w:b/>
          <w:i/>
          <w:iCs/>
          <w:sz w:val="24"/>
          <w:szCs w:val="24"/>
        </w:rPr>
      </w:pPr>
      <w:r w:rsidRPr="006964B3">
        <w:rPr>
          <w:rFonts w:ascii="Verdana" w:hAnsi="Verdana"/>
          <w:i/>
          <w:iCs/>
          <w:sz w:val="24"/>
          <w:szCs w:val="24"/>
        </w:rPr>
        <w:t>We streven naar een veilige buurt</w:t>
      </w:r>
    </w:p>
    <w:p w:rsidR="00F920FF" w:rsidRPr="006964B3" w:rsidRDefault="00F920FF" w:rsidP="00F920FF">
      <w:pPr>
        <w:pStyle w:val="Lijstalinea"/>
        <w:numPr>
          <w:ilvl w:val="0"/>
          <w:numId w:val="34"/>
        </w:numPr>
        <w:rPr>
          <w:rFonts w:ascii="Verdana" w:hAnsi="Verdana"/>
          <w:i/>
          <w:iCs/>
          <w:sz w:val="24"/>
          <w:szCs w:val="24"/>
        </w:rPr>
      </w:pPr>
      <w:r w:rsidRPr="006964B3">
        <w:rPr>
          <w:rFonts w:ascii="Verdana" w:hAnsi="Verdana"/>
          <w:i/>
          <w:iCs/>
          <w:sz w:val="24"/>
          <w:szCs w:val="24"/>
        </w:rPr>
        <w:t>We organiseren en beleven samen met ouders leuke momenten (samen feesten, gezellig samenkomen …)</w:t>
      </w:r>
    </w:p>
    <w:p w:rsidR="00F920FF" w:rsidRPr="006964B3" w:rsidRDefault="00F920FF" w:rsidP="00F920FF">
      <w:pPr>
        <w:pStyle w:val="Lijstalinea"/>
        <w:numPr>
          <w:ilvl w:val="0"/>
          <w:numId w:val="34"/>
        </w:numPr>
        <w:rPr>
          <w:rFonts w:ascii="Verdana" w:hAnsi="Verdana"/>
          <w:i/>
          <w:iCs/>
          <w:sz w:val="24"/>
          <w:szCs w:val="24"/>
        </w:rPr>
      </w:pPr>
      <w:r w:rsidRPr="006964B3">
        <w:rPr>
          <w:rFonts w:ascii="Verdana" w:hAnsi="Verdana"/>
          <w:i/>
          <w:iCs/>
          <w:sz w:val="24"/>
          <w:szCs w:val="24"/>
        </w:rPr>
        <w:t>Communicatie is belangrijk</w:t>
      </w:r>
    </w:p>
    <w:p w:rsidR="00F920FF" w:rsidRPr="006964B3" w:rsidRDefault="00F920FF" w:rsidP="00F920FF">
      <w:pPr>
        <w:pStyle w:val="Lijstalinea"/>
        <w:numPr>
          <w:ilvl w:val="0"/>
          <w:numId w:val="34"/>
        </w:numPr>
        <w:rPr>
          <w:rFonts w:ascii="Verdana" w:hAnsi="Verdana"/>
          <w:i/>
          <w:iCs/>
          <w:sz w:val="24"/>
          <w:szCs w:val="24"/>
        </w:rPr>
      </w:pPr>
      <w:r w:rsidRPr="006964B3">
        <w:rPr>
          <w:rFonts w:ascii="Verdana" w:hAnsi="Verdana"/>
          <w:i/>
          <w:iCs/>
          <w:sz w:val="24"/>
          <w:szCs w:val="24"/>
        </w:rPr>
        <w:t>Iedereen hoort erbij!</w:t>
      </w:r>
    </w:p>
    <w:p w:rsidR="00F920FF" w:rsidRPr="00CE7A9E"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Pr="00CE6CFC" w:rsidRDefault="00F920FF" w:rsidP="00F920FF">
      <w:pPr>
        <w:spacing w:after="200" w:line="276" w:lineRule="auto"/>
        <w:rPr>
          <w:rFonts w:ascii="Verdana" w:hAnsi="Verdana"/>
          <w:b/>
          <w:i/>
          <w:iCs/>
          <w:sz w:val="24"/>
          <w:szCs w:val="24"/>
        </w:rPr>
      </w:pPr>
      <w:r>
        <w:rPr>
          <w:rFonts w:ascii="Verdana" w:hAnsi="Verdana"/>
          <w:b/>
          <w:i/>
          <w:iCs/>
          <w:sz w:val="24"/>
          <w:szCs w:val="24"/>
        </w:rPr>
        <w:t>3.</w:t>
      </w:r>
      <w:r w:rsidRPr="00CE6CFC">
        <w:rPr>
          <w:rFonts w:ascii="Verdana" w:hAnsi="Verdana"/>
          <w:b/>
          <w:i/>
          <w:iCs/>
          <w:sz w:val="24"/>
          <w:szCs w:val="24"/>
        </w:rPr>
        <w:t>Schoolreglement</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3.1. Getuigschrift basisonderwijs</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z w:val="24"/>
          <w:szCs w:val="24"/>
        </w:rPr>
        <w:t xml:space="preserve">Het schoolbestuur </w:t>
      </w:r>
      <w:r w:rsidRPr="00D43CCB">
        <w:rPr>
          <w:rFonts w:ascii="Verdana" w:hAnsi="Verdana"/>
          <w:i/>
          <w:iCs/>
          <w:snapToGrid w:val="0"/>
          <w:sz w:val="24"/>
          <w:szCs w:val="24"/>
        </w:rPr>
        <w:t>kan op voordracht en na beslissing van de klassenraad een getuigschrift basisonderwijs uitreiken aan regelmatige leerlingen uit het gewoon lager onderwijs. Een regelmatige leerling is volgens het Decreet basisonderwijs van 25 februari 1997 een leerling die slechts in 1 school is ingeschreven. In het basisonderwijs, of als leerplichtige kleuter moet de leerling daarenboven aanwezig zijn, behoudens gewettigde afwezigheid en deelnemen aan alle onderwijsactiviteiten. De klassenraad oordeelt autonoom of een regelmatige leerling in voldoende mate de doelen die in het leerplan zijn opgenomen heeft bereikt om een getuigschrift basisonderwijs te bekomen. De beslissing van de klassenraad is steeds het resultaat van een weloverwogen evaluatie in het belang van de leerling.</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In geval van betwisting kunnen de ouders zich binnen de 7 kalenderdagen tot de directeur wenden die de klassenraad binnen de 3 werkdagen opnieuw bijeenroept. De betwiste beslissing wordt opnieuw overwogen. De ouders worden schriftelijk verwittigd van het resultaat van deze bijeenkomst. </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Als de betwisting blijft bestaan kunnen de ouders aangetekend beroep instellen bij de voorzitter van het schoolbest</w:t>
      </w:r>
      <w:r>
        <w:rPr>
          <w:rFonts w:ascii="Verdana" w:hAnsi="Verdana"/>
          <w:i/>
          <w:iCs/>
          <w:snapToGrid w:val="0"/>
          <w:sz w:val="24"/>
          <w:szCs w:val="24"/>
        </w:rPr>
        <w:t>uur binnen een termijn van 7</w:t>
      </w:r>
      <w:r w:rsidRPr="00D43CCB">
        <w:rPr>
          <w:rFonts w:ascii="Verdana" w:hAnsi="Verdana"/>
          <w:i/>
          <w:iCs/>
          <w:snapToGrid w:val="0"/>
          <w:sz w:val="24"/>
          <w:szCs w:val="24"/>
        </w:rPr>
        <w:t xml:space="preserve"> kalenderdagen na ontvangst. Het schoolbestuur beslist of de klassenraad opnieuw wordt samengeroepen. De ouders worden schriftelijk op de hoogte gebracht van de beslissing van het schoolbestuur.</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Iedere leerling die bij het voltooien van het lager onderwijs geen getuigschrift </w:t>
      </w:r>
      <w:r w:rsidRPr="00D43CCB">
        <w:rPr>
          <w:rFonts w:ascii="Verdana" w:hAnsi="Verdana"/>
          <w:i/>
          <w:iCs/>
          <w:snapToGrid w:val="0"/>
          <w:sz w:val="24"/>
          <w:szCs w:val="24"/>
        </w:rPr>
        <w:lastRenderedPageBreak/>
        <w:t>basisonderwijs krijgt, heeft recht op een attest afgeleverd door de directie met de vermelding van het aantal en de soort van gevolgde schooljaren lager onderwijs.</w:t>
      </w:r>
    </w:p>
    <w:p w:rsidR="00F920FF" w:rsidRPr="008441DF" w:rsidRDefault="00F920FF" w:rsidP="00F920FF">
      <w:pPr>
        <w:widowControl w:val="0"/>
        <w:jc w:val="both"/>
        <w:rPr>
          <w:rFonts w:ascii="Verdana" w:hAnsi="Verdana"/>
          <w:i/>
          <w:iCs/>
          <w:snapToGrid w:val="0"/>
          <w:sz w:val="24"/>
          <w:szCs w:val="24"/>
        </w:rPr>
      </w:pPr>
    </w:p>
    <w:p w:rsidR="00F920FF" w:rsidRPr="00BE184E" w:rsidRDefault="00F920FF" w:rsidP="00F920FF">
      <w:pPr>
        <w:tabs>
          <w:tab w:val="num" w:pos="851"/>
        </w:tabs>
        <w:rPr>
          <w:rFonts w:ascii="Verdana" w:hAnsi="Verdana"/>
          <w:b/>
          <w:bCs/>
          <w:i/>
          <w:iCs/>
          <w:sz w:val="24"/>
          <w:szCs w:val="24"/>
          <w:u w:val="single"/>
        </w:rPr>
      </w:pPr>
      <w:r w:rsidRPr="008441DF">
        <w:rPr>
          <w:rFonts w:ascii="Verdana" w:hAnsi="Verdana"/>
          <w:b/>
          <w:bCs/>
          <w:i/>
          <w:iCs/>
          <w:sz w:val="24"/>
          <w:szCs w:val="24"/>
          <w:u w:val="single"/>
        </w:rPr>
        <w:t xml:space="preserve">Beroepsprocedures </w:t>
      </w:r>
      <w:proofErr w:type="spellStart"/>
      <w:r w:rsidRPr="008441DF">
        <w:rPr>
          <w:rFonts w:ascii="Verdana" w:hAnsi="Verdana"/>
          <w:b/>
          <w:bCs/>
          <w:i/>
          <w:iCs/>
          <w:sz w:val="24"/>
          <w:szCs w:val="24"/>
          <w:u w:val="single"/>
        </w:rPr>
        <w:t>ivm</w:t>
      </w:r>
      <w:proofErr w:type="spellEnd"/>
      <w:r w:rsidRPr="008441DF">
        <w:rPr>
          <w:rFonts w:ascii="Verdana" w:hAnsi="Verdana"/>
          <w:b/>
          <w:bCs/>
          <w:i/>
          <w:iCs/>
          <w:sz w:val="24"/>
          <w:szCs w:val="24"/>
          <w:u w:val="single"/>
        </w:rPr>
        <w:t xml:space="preserve"> getuigschriften en tijdeli</w:t>
      </w:r>
      <w:r w:rsidR="00BE184E">
        <w:rPr>
          <w:rFonts w:ascii="Verdana" w:hAnsi="Verdana"/>
          <w:b/>
          <w:bCs/>
          <w:i/>
          <w:iCs/>
          <w:sz w:val="24"/>
          <w:szCs w:val="24"/>
          <w:u w:val="single"/>
        </w:rPr>
        <w:t>jke en definitieve uitsluiting:</w:t>
      </w:r>
    </w:p>
    <w:p w:rsidR="00F920FF" w:rsidRPr="008441DF" w:rsidRDefault="00F920FF" w:rsidP="00F920FF">
      <w:pPr>
        <w:tabs>
          <w:tab w:val="num" w:pos="851"/>
        </w:tabs>
        <w:rPr>
          <w:rFonts w:ascii="Verdana" w:hAnsi="Verdana"/>
          <w:bCs/>
          <w:i/>
          <w:iCs/>
          <w:sz w:val="24"/>
          <w:szCs w:val="24"/>
        </w:rPr>
      </w:pPr>
    </w:p>
    <w:p w:rsidR="00F920FF" w:rsidRPr="008441DF" w:rsidRDefault="00F920FF" w:rsidP="00F920FF">
      <w:pPr>
        <w:tabs>
          <w:tab w:val="num" w:pos="851"/>
        </w:tabs>
        <w:rPr>
          <w:rFonts w:ascii="Verdana" w:hAnsi="Verdana"/>
          <w:b/>
          <w:bCs/>
          <w:i/>
          <w:iCs/>
          <w:sz w:val="24"/>
          <w:szCs w:val="24"/>
          <w:u w:val="single"/>
        </w:rPr>
      </w:pPr>
      <w:r w:rsidRPr="008441DF">
        <w:rPr>
          <w:rFonts w:ascii="Verdana" w:hAnsi="Verdana"/>
          <w:b/>
          <w:bCs/>
          <w:i/>
          <w:iCs/>
          <w:sz w:val="24"/>
          <w:szCs w:val="24"/>
          <w:u w:val="single"/>
        </w:rPr>
        <w:t>Getuigschriften:</w:t>
      </w:r>
    </w:p>
    <w:p w:rsidR="00F920FF" w:rsidRPr="008441DF" w:rsidRDefault="00F920FF" w:rsidP="00F920FF">
      <w:pPr>
        <w:tabs>
          <w:tab w:val="num" w:pos="851"/>
        </w:tabs>
        <w:rPr>
          <w:rFonts w:ascii="Verdana" w:hAnsi="Verdana"/>
          <w:b/>
          <w:bCs/>
          <w:i/>
          <w:iCs/>
          <w:sz w:val="24"/>
          <w:szCs w:val="24"/>
        </w:rPr>
      </w:pPr>
      <w:r w:rsidRPr="008441DF">
        <w:rPr>
          <w:rFonts w:ascii="Verdana" w:hAnsi="Verdana"/>
          <w:b/>
          <w:bCs/>
          <w:i/>
          <w:iCs/>
          <w:sz w:val="24"/>
          <w:szCs w:val="24"/>
        </w:rPr>
        <w:t>Beroepsprocedure:</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Let op:</w:t>
      </w:r>
    </w:p>
    <w:p w:rsidR="00F920FF" w:rsidRPr="008441DF" w:rsidRDefault="00F920FF" w:rsidP="00F920FF">
      <w:pPr>
        <w:numPr>
          <w:ilvl w:val="0"/>
          <w:numId w:val="38"/>
        </w:numPr>
        <w:tabs>
          <w:tab w:val="num" w:pos="851"/>
        </w:tabs>
        <w:spacing w:after="200" w:line="276" w:lineRule="auto"/>
        <w:rPr>
          <w:rFonts w:ascii="Verdana" w:hAnsi="Verdana"/>
          <w:bCs/>
          <w:i/>
          <w:iCs/>
          <w:sz w:val="24"/>
          <w:szCs w:val="24"/>
        </w:rPr>
      </w:pPr>
      <w:r w:rsidRPr="008441DF">
        <w:rPr>
          <w:rFonts w:ascii="Verdana" w:hAnsi="Verdana"/>
          <w:bCs/>
          <w:i/>
          <w:iCs/>
          <w:sz w:val="24"/>
          <w:szCs w:val="24"/>
        </w:rPr>
        <w:t>wanneer we in dit punt spreken over ‘dagen’, bedoelen we telkens alle dagen (zaterdagen, zondagen, wettelijke en reglementaire feestdagen niet meegerekend).</w:t>
      </w:r>
    </w:p>
    <w:p w:rsidR="00F920FF" w:rsidRPr="008441DF" w:rsidRDefault="00F920FF" w:rsidP="00F920FF">
      <w:pPr>
        <w:numPr>
          <w:ilvl w:val="0"/>
          <w:numId w:val="38"/>
        </w:numPr>
        <w:tabs>
          <w:tab w:val="num" w:pos="851"/>
        </w:tabs>
        <w:spacing w:after="200" w:line="276" w:lineRule="auto"/>
        <w:rPr>
          <w:rFonts w:ascii="Verdana" w:hAnsi="Verdana"/>
          <w:bCs/>
          <w:i/>
          <w:iCs/>
          <w:sz w:val="24"/>
          <w:szCs w:val="24"/>
        </w:rPr>
      </w:pPr>
      <w:r w:rsidRPr="008441DF">
        <w:rPr>
          <w:rFonts w:ascii="Verdana" w:hAnsi="Verdana"/>
          <w:bCs/>
          <w:i/>
          <w:iCs/>
          <w:sz w:val="24"/>
          <w:szCs w:val="24"/>
        </w:rPr>
        <w:t>wanneer we spreken over directeur, hebben we het over de directeur of zijn afgevaardigde.</w:t>
      </w:r>
    </w:p>
    <w:p w:rsidR="00F920FF" w:rsidRPr="008441DF" w:rsidRDefault="00F920FF" w:rsidP="00F920FF">
      <w:pPr>
        <w:tabs>
          <w:tab w:val="num" w:pos="851"/>
        </w:tabs>
        <w:rPr>
          <w:rFonts w:ascii="Verdana" w:hAnsi="Verdana"/>
          <w:bCs/>
          <w:i/>
          <w:iCs/>
          <w:sz w:val="24"/>
          <w:szCs w:val="24"/>
        </w:rPr>
      </w:pPr>
    </w:p>
    <w:p w:rsidR="00F920FF" w:rsidRPr="008441DF" w:rsidRDefault="00F920FF" w:rsidP="00F920FF">
      <w:pPr>
        <w:numPr>
          <w:ilvl w:val="0"/>
          <w:numId w:val="39"/>
        </w:numPr>
        <w:tabs>
          <w:tab w:val="num" w:pos="851"/>
        </w:tabs>
        <w:spacing w:after="200" w:line="276" w:lineRule="auto"/>
        <w:rPr>
          <w:rFonts w:ascii="Verdana" w:hAnsi="Verdana"/>
          <w:bCs/>
          <w:i/>
          <w:iCs/>
          <w:sz w:val="24"/>
          <w:szCs w:val="24"/>
        </w:rPr>
      </w:pPr>
      <w:r w:rsidRPr="008441DF">
        <w:rPr>
          <w:rFonts w:ascii="Verdana" w:hAnsi="Verdana"/>
          <w:bCs/>
          <w:i/>
          <w:iCs/>
          <w:sz w:val="24"/>
          <w:szCs w:val="24"/>
        </w:rPr>
        <w:t>Ouders die een beroepsprocedure wensen op te starten, vragen binnen drie dagen na ontvangst van de beslissing tot het niet uitreiken van het getuigschrift basisonderwijs, een overleg aan bij de directeur.</w:t>
      </w:r>
    </w:p>
    <w:p w:rsidR="00F920FF" w:rsidRPr="008441DF" w:rsidRDefault="00F920FF" w:rsidP="00F920FF">
      <w:pPr>
        <w:numPr>
          <w:ilvl w:val="0"/>
          <w:numId w:val="39"/>
        </w:numPr>
        <w:tabs>
          <w:tab w:val="num" w:pos="851"/>
        </w:tabs>
        <w:spacing w:after="200" w:line="276" w:lineRule="auto"/>
        <w:rPr>
          <w:rFonts w:ascii="Verdana" w:hAnsi="Verdana"/>
          <w:bCs/>
          <w:i/>
          <w:iCs/>
          <w:sz w:val="24"/>
          <w:szCs w:val="24"/>
        </w:rPr>
      </w:pPr>
      <w:r w:rsidRPr="008441DF">
        <w:rPr>
          <w:rFonts w:ascii="Verdana" w:hAnsi="Verdana"/>
          <w:bCs/>
          <w:i/>
          <w:iCs/>
          <w:sz w:val="24"/>
          <w:szCs w:val="24"/>
        </w:rPr>
        <w:t xml:space="preserve">Dit verplicht overleg met de directeur vindt plaats ten laatste de zesde dag na de dag waarop de rapporten werden uitgedeeld. </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Van dit overleg wordt een verslag gemaakt.</w:t>
      </w:r>
    </w:p>
    <w:p w:rsidR="00F920FF" w:rsidRPr="008441DF" w:rsidRDefault="00F920FF" w:rsidP="00F920FF">
      <w:pPr>
        <w:numPr>
          <w:ilvl w:val="0"/>
          <w:numId w:val="39"/>
        </w:numPr>
        <w:tabs>
          <w:tab w:val="num" w:pos="851"/>
        </w:tabs>
        <w:spacing w:after="200" w:line="276" w:lineRule="auto"/>
        <w:rPr>
          <w:rFonts w:ascii="Verdana" w:hAnsi="Verdana"/>
          <w:bCs/>
          <w:i/>
          <w:iCs/>
          <w:sz w:val="24"/>
          <w:szCs w:val="24"/>
        </w:rPr>
      </w:pPr>
      <w:r w:rsidRPr="008441DF">
        <w:rPr>
          <w:rFonts w:ascii="Verdana" w:hAnsi="Verdana"/>
          <w:bCs/>
          <w:i/>
          <w:iCs/>
          <w:sz w:val="24"/>
          <w:szCs w:val="24"/>
        </w:rPr>
        <w:t>Na het overleg beslist de directeur om de klassenraad al dan niet opnieuw te laten samenkomen om het niet toekennen van het getuigschrift basisonderwijs te bevestigen of te wijzigen.</w:t>
      </w:r>
    </w:p>
    <w:p w:rsidR="00F920FF" w:rsidRPr="008441DF" w:rsidRDefault="00F920FF" w:rsidP="00F920FF">
      <w:pPr>
        <w:numPr>
          <w:ilvl w:val="0"/>
          <w:numId w:val="39"/>
        </w:numPr>
        <w:tabs>
          <w:tab w:val="num" w:pos="851"/>
        </w:tabs>
        <w:spacing w:after="200" w:line="276" w:lineRule="auto"/>
        <w:rPr>
          <w:rFonts w:ascii="Verdana" w:hAnsi="Verdana"/>
          <w:bCs/>
          <w:i/>
          <w:iCs/>
          <w:sz w:val="24"/>
          <w:szCs w:val="24"/>
        </w:rPr>
      </w:pPr>
      <w:r w:rsidRPr="008441DF">
        <w:rPr>
          <w:rFonts w:ascii="Verdana" w:hAnsi="Verdana"/>
          <w:bCs/>
          <w:i/>
          <w:iCs/>
          <w:sz w:val="24"/>
          <w:szCs w:val="24"/>
        </w:rPr>
        <w:t>De directeur of de klassenraad brengen de ouders schriftelijk op de hoogte van de beslissing.</w:t>
      </w:r>
    </w:p>
    <w:p w:rsidR="00F920FF" w:rsidRPr="008441DF" w:rsidRDefault="00F920FF" w:rsidP="00F920FF">
      <w:pPr>
        <w:numPr>
          <w:ilvl w:val="0"/>
          <w:numId w:val="39"/>
        </w:numPr>
        <w:tabs>
          <w:tab w:val="num" w:pos="851"/>
        </w:tabs>
        <w:spacing w:after="200" w:line="276" w:lineRule="auto"/>
        <w:rPr>
          <w:rFonts w:ascii="Verdana" w:hAnsi="Verdana"/>
          <w:bCs/>
          <w:i/>
          <w:iCs/>
          <w:sz w:val="24"/>
          <w:szCs w:val="24"/>
        </w:rPr>
      </w:pPr>
      <w:r w:rsidRPr="008441DF">
        <w:rPr>
          <w:rFonts w:ascii="Verdana" w:hAnsi="Verdana"/>
          <w:bCs/>
          <w:i/>
          <w:iCs/>
          <w:sz w:val="24"/>
          <w:szCs w:val="24"/>
        </w:rPr>
        <w:t>Binnen drie dagen na ontvangst van de beslissing van de directeur of van de klassenraad kunnen ouders schriftelijk beroep indienen bij de vertegenwoordiger van het schoolbestuur</w:t>
      </w:r>
    </w:p>
    <w:p w:rsidR="00F920FF" w:rsidRPr="008441DF" w:rsidRDefault="00F920FF" w:rsidP="00F920FF">
      <w:pPr>
        <w:tabs>
          <w:tab w:val="num" w:pos="851"/>
        </w:tabs>
        <w:ind w:left="1416"/>
        <w:rPr>
          <w:rFonts w:ascii="Verdana" w:hAnsi="Verdana"/>
          <w:bCs/>
          <w:i/>
          <w:iCs/>
          <w:sz w:val="24"/>
          <w:szCs w:val="24"/>
        </w:rPr>
      </w:pPr>
      <w:r w:rsidRPr="008441DF">
        <w:rPr>
          <w:rFonts w:ascii="Verdana" w:hAnsi="Verdana"/>
          <w:bCs/>
          <w:i/>
          <w:iCs/>
          <w:sz w:val="24"/>
          <w:szCs w:val="24"/>
        </w:rPr>
        <w:t>(Naam van de ankerpersoon), vertegenwoordiger van het schoolbestuur</w:t>
      </w:r>
      <w:r w:rsidRPr="008441DF">
        <w:rPr>
          <w:rFonts w:ascii="Verdana" w:hAnsi="Verdana"/>
          <w:bCs/>
          <w:i/>
          <w:iCs/>
          <w:sz w:val="24"/>
          <w:szCs w:val="24"/>
        </w:rPr>
        <w:br/>
        <w:t>CKSA</w:t>
      </w:r>
      <w:r w:rsidRPr="008441DF">
        <w:rPr>
          <w:rFonts w:ascii="Verdana" w:hAnsi="Verdana"/>
          <w:bCs/>
          <w:i/>
          <w:iCs/>
          <w:sz w:val="24"/>
          <w:szCs w:val="24"/>
        </w:rPr>
        <w:br/>
        <w:t xml:space="preserve"> Otto </w:t>
      </w:r>
      <w:proofErr w:type="spellStart"/>
      <w:r w:rsidRPr="008441DF">
        <w:rPr>
          <w:rFonts w:ascii="Verdana" w:hAnsi="Verdana"/>
          <w:bCs/>
          <w:i/>
          <w:iCs/>
          <w:sz w:val="24"/>
          <w:szCs w:val="24"/>
        </w:rPr>
        <w:t>Veniusstraat</w:t>
      </w:r>
      <w:proofErr w:type="spellEnd"/>
      <w:r w:rsidRPr="008441DF">
        <w:rPr>
          <w:rFonts w:ascii="Verdana" w:hAnsi="Verdana"/>
          <w:bCs/>
          <w:i/>
          <w:iCs/>
          <w:sz w:val="24"/>
          <w:szCs w:val="24"/>
        </w:rPr>
        <w:t xml:space="preserve"> 22</w:t>
      </w:r>
      <w:r w:rsidRPr="008441DF">
        <w:rPr>
          <w:rFonts w:ascii="Verdana" w:hAnsi="Verdana"/>
          <w:bCs/>
          <w:i/>
          <w:iCs/>
          <w:sz w:val="24"/>
          <w:szCs w:val="24"/>
        </w:rPr>
        <w:br/>
        <w:t>2000 Antwerpen</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ab/>
        <w:t xml:space="preserve">Het verzoekschrift moet aan de volgende voorwaarden voldoen. </w:t>
      </w:r>
    </w:p>
    <w:p w:rsidR="00F920FF" w:rsidRPr="008441DF" w:rsidRDefault="00F920FF" w:rsidP="00F920FF">
      <w:pPr>
        <w:numPr>
          <w:ilvl w:val="0"/>
          <w:numId w:val="36"/>
        </w:numPr>
        <w:tabs>
          <w:tab w:val="num" w:pos="851"/>
        </w:tabs>
        <w:spacing w:after="200" w:line="276" w:lineRule="auto"/>
        <w:rPr>
          <w:rFonts w:ascii="Verdana" w:hAnsi="Verdana"/>
          <w:bCs/>
          <w:i/>
          <w:iCs/>
          <w:sz w:val="24"/>
          <w:szCs w:val="24"/>
        </w:rPr>
      </w:pPr>
      <w:r w:rsidRPr="008441DF">
        <w:rPr>
          <w:rFonts w:ascii="Verdana" w:hAnsi="Verdana"/>
          <w:bCs/>
          <w:i/>
          <w:iCs/>
          <w:sz w:val="24"/>
          <w:szCs w:val="24"/>
        </w:rPr>
        <w:t>Het verzoekschrift is gedateerd en ondertekend;</w:t>
      </w:r>
    </w:p>
    <w:p w:rsidR="00F920FF" w:rsidRPr="008441DF" w:rsidRDefault="00F920FF" w:rsidP="00F920FF">
      <w:pPr>
        <w:numPr>
          <w:ilvl w:val="0"/>
          <w:numId w:val="36"/>
        </w:numPr>
        <w:tabs>
          <w:tab w:val="num" w:pos="851"/>
        </w:tabs>
        <w:spacing w:after="200" w:line="276" w:lineRule="auto"/>
        <w:rPr>
          <w:rFonts w:ascii="Verdana" w:hAnsi="Verdana"/>
          <w:bCs/>
          <w:i/>
          <w:iCs/>
          <w:sz w:val="24"/>
          <w:szCs w:val="24"/>
        </w:rPr>
      </w:pPr>
      <w:r w:rsidRPr="008441DF">
        <w:rPr>
          <w:rFonts w:ascii="Verdana" w:hAnsi="Verdana"/>
          <w:bCs/>
          <w:i/>
          <w:iCs/>
          <w:sz w:val="24"/>
          <w:szCs w:val="24"/>
        </w:rPr>
        <w:t>Het verzoekschrift bevat het voorwerp van beroep met feitelijke omschrijving en motivering waarom het niet uitreiken van het getuigschrift basisonderwijs betwist wordt.</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lastRenderedPageBreak/>
        <w:tab/>
        <w:t>Hierbij kunnen overtuigingsstukken toegevoegd worden.</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De ouders worden binnen tien dagen nadat het schoolbestuur het beroep heeft ontvangen,  uitgenodigd voor een gesprek. De schoolvakanties schorten de termijn van tien dagen op.</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 xml:space="preserve">De beroepscommissie streeft in zijn zitting naar een consensus. </w:t>
      </w: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De beroepscommissie zal de betwiste beslissing ofwel bevestigen ofwel het getuigschrift basisonderwijs toekennen ofwel het beroep gemotiveerd afwijzen wegens het niet naleven van de vormvereisten.</w:t>
      </w:r>
    </w:p>
    <w:p w:rsidR="00F920FF" w:rsidRPr="008441DF" w:rsidRDefault="00F920FF" w:rsidP="00F920FF">
      <w:pPr>
        <w:tabs>
          <w:tab w:val="num" w:pos="851"/>
        </w:tabs>
        <w:rPr>
          <w:rFonts w:ascii="Verdana" w:hAnsi="Verdana"/>
          <w:bCs/>
          <w:i/>
          <w:iCs/>
          <w:sz w:val="24"/>
          <w:szCs w:val="24"/>
        </w:rPr>
      </w:pPr>
    </w:p>
    <w:p w:rsidR="00F920FF" w:rsidRPr="008441DF" w:rsidRDefault="00F920FF" w:rsidP="00F920FF">
      <w:pPr>
        <w:tabs>
          <w:tab w:val="num" w:pos="851"/>
        </w:tabs>
        <w:rPr>
          <w:rFonts w:ascii="Verdana" w:hAnsi="Verdana"/>
          <w:bCs/>
          <w:i/>
          <w:iCs/>
          <w:sz w:val="24"/>
          <w:szCs w:val="24"/>
        </w:rPr>
      </w:pPr>
      <w:r w:rsidRPr="008441DF">
        <w:rPr>
          <w:rFonts w:ascii="Verdana" w:hAnsi="Verdana"/>
          <w:bCs/>
          <w:i/>
          <w:iCs/>
          <w:sz w:val="24"/>
          <w:szCs w:val="24"/>
        </w:rPr>
        <w:t>Het resultaat van het beroep wordt uiterlijk op 15 september schriftelijk aan de ouders ter kennis gebracht.</w:t>
      </w:r>
    </w:p>
    <w:p w:rsidR="00F920FF" w:rsidRPr="008441DF" w:rsidRDefault="00F920FF" w:rsidP="00F920FF">
      <w:pPr>
        <w:tabs>
          <w:tab w:val="num" w:pos="851"/>
        </w:tabs>
        <w:rPr>
          <w:rFonts w:ascii="Verdana" w:hAnsi="Verdana"/>
          <w:bCs/>
          <w:i/>
          <w:iCs/>
          <w:sz w:val="24"/>
          <w:szCs w:val="24"/>
        </w:rPr>
      </w:pPr>
    </w:p>
    <w:p w:rsidR="00F920FF" w:rsidRPr="002378BF" w:rsidRDefault="00F920FF" w:rsidP="00F920FF">
      <w:pPr>
        <w:tabs>
          <w:tab w:val="num" w:pos="851"/>
        </w:tabs>
        <w:rPr>
          <w:rFonts w:ascii="Verdana" w:hAnsi="Verdana"/>
          <w:b/>
          <w:bCs/>
          <w:i/>
          <w:iCs/>
          <w:sz w:val="24"/>
          <w:szCs w:val="24"/>
        </w:rPr>
      </w:pPr>
      <w:r w:rsidRPr="008441DF">
        <w:rPr>
          <w:rFonts w:ascii="Verdana" w:hAnsi="Verdana"/>
          <w:b/>
          <w:bCs/>
          <w:i/>
          <w:iCs/>
          <w:sz w:val="24"/>
          <w:szCs w:val="24"/>
        </w:rPr>
        <w:t>Beroepspr</w:t>
      </w:r>
      <w:r>
        <w:rPr>
          <w:rFonts w:ascii="Verdana" w:hAnsi="Verdana"/>
          <w:b/>
          <w:bCs/>
          <w:i/>
          <w:iCs/>
          <w:sz w:val="24"/>
          <w:szCs w:val="24"/>
        </w:rPr>
        <w:t>ocedures tegen tuchtmaatregelen</w:t>
      </w:r>
      <w:r w:rsidRPr="008441DF">
        <w:rPr>
          <w:rFonts w:ascii="Verdana" w:hAnsi="Verdana"/>
          <w:i/>
          <w:sz w:val="24"/>
          <w:szCs w:val="24"/>
        </w:rPr>
        <w:t>.</w:t>
      </w:r>
    </w:p>
    <w:p w:rsidR="00F920FF" w:rsidRPr="002378BF" w:rsidRDefault="00F920FF" w:rsidP="00F920FF">
      <w:pPr>
        <w:pStyle w:val="Lijstalinea"/>
        <w:numPr>
          <w:ilvl w:val="0"/>
          <w:numId w:val="48"/>
        </w:numPr>
        <w:tabs>
          <w:tab w:val="num" w:pos="851"/>
        </w:tabs>
        <w:rPr>
          <w:rFonts w:ascii="Verdana" w:hAnsi="Verdana"/>
          <w:bCs/>
          <w:i/>
          <w:sz w:val="24"/>
          <w:szCs w:val="24"/>
        </w:rPr>
      </w:pPr>
      <w:r w:rsidRPr="002378BF">
        <w:rPr>
          <w:rFonts w:ascii="Verdana" w:hAnsi="Verdana"/>
          <w:bCs/>
          <w:i/>
          <w:sz w:val="24"/>
          <w:szCs w:val="24"/>
        </w:rPr>
        <w:t>Beroepsprocedure na een definitieve uitsluiting</w:t>
      </w:r>
    </w:p>
    <w:p w:rsidR="00F920FF" w:rsidRPr="008441DF" w:rsidRDefault="00F920FF" w:rsidP="00F920FF">
      <w:pPr>
        <w:rPr>
          <w:rFonts w:ascii="Verdana" w:hAnsi="Verdana"/>
          <w:i/>
          <w:sz w:val="24"/>
          <w:szCs w:val="24"/>
        </w:rPr>
      </w:pPr>
      <w:r w:rsidRPr="008441DF">
        <w:rPr>
          <w:rFonts w:ascii="Verdana" w:hAnsi="Verdana"/>
          <w:i/>
          <w:sz w:val="24"/>
          <w:szCs w:val="24"/>
        </w:rPr>
        <w:t>Ouders kunnen tegen de beslissing tot definitieve uitsluiting beroep aantekenen. De procedure gaat als volgt:</w:t>
      </w:r>
    </w:p>
    <w:p w:rsidR="00F920FF" w:rsidRDefault="00F920FF" w:rsidP="00F920FF">
      <w:pPr>
        <w:numPr>
          <w:ilvl w:val="0"/>
          <w:numId w:val="37"/>
        </w:numPr>
        <w:spacing w:after="200" w:line="276" w:lineRule="auto"/>
        <w:rPr>
          <w:rFonts w:ascii="Verdana" w:hAnsi="Verdana"/>
          <w:i/>
          <w:sz w:val="24"/>
          <w:szCs w:val="24"/>
        </w:rPr>
      </w:pPr>
      <w:r w:rsidRPr="008441DF">
        <w:rPr>
          <w:rFonts w:ascii="Verdana" w:hAnsi="Verdana"/>
          <w:i/>
          <w:sz w:val="24"/>
          <w:szCs w:val="24"/>
        </w:rPr>
        <w:t xml:space="preserve">Binnen vijf dagen na ontvangst van de beslissing tot definitieve uitsluiting kunnen ouders schriftelijk beroep indienen bij het schoolbestuur.  </w:t>
      </w:r>
    </w:p>
    <w:p w:rsidR="00F920FF" w:rsidRPr="00FD781E" w:rsidRDefault="00F920FF" w:rsidP="00F920FF">
      <w:pPr>
        <w:numPr>
          <w:ilvl w:val="0"/>
          <w:numId w:val="37"/>
        </w:numPr>
        <w:spacing w:after="200" w:line="276" w:lineRule="auto"/>
        <w:rPr>
          <w:rFonts w:ascii="Verdana" w:hAnsi="Verdana"/>
          <w:i/>
          <w:sz w:val="24"/>
          <w:szCs w:val="24"/>
        </w:rPr>
      </w:pPr>
      <w:r w:rsidRPr="00FD781E">
        <w:rPr>
          <w:rFonts w:ascii="Verdana" w:hAnsi="Verdana"/>
          <w:i/>
          <w:sz w:val="24"/>
          <w:szCs w:val="24"/>
        </w:rPr>
        <w:t>Het beroep wordt gericht aan de vertegenwoordiger van het schoolbestuur:</w:t>
      </w:r>
    </w:p>
    <w:p w:rsidR="00F920FF" w:rsidRPr="008441DF" w:rsidRDefault="00F920FF" w:rsidP="00F920FF">
      <w:pPr>
        <w:ind w:left="720"/>
        <w:rPr>
          <w:rFonts w:ascii="Verdana" w:hAnsi="Verdana"/>
          <w:i/>
          <w:sz w:val="24"/>
          <w:szCs w:val="24"/>
        </w:rPr>
      </w:pPr>
      <w:r>
        <w:rPr>
          <w:rFonts w:ascii="Verdana" w:hAnsi="Verdana"/>
          <w:i/>
          <w:sz w:val="24"/>
          <w:szCs w:val="24"/>
        </w:rPr>
        <w:t xml:space="preserve">Ingrid </w:t>
      </w:r>
      <w:proofErr w:type="spellStart"/>
      <w:r>
        <w:rPr>
          <w:rFonts w:ascii="Verdana" w:hAnsi="Verdana"/>
          <w:i/>
          <w:sz w:val="24"/>
          <w:szCs w:val="24"/>
        </w:rPr>
        <w:t>Dessoy</w:t>
      </w:r>
      <w:proofErr w:type="spellEnd"/>
      <w:r w:rsidRPr="008441DF">
        <w:rPr>
          <w:rFonts w:ascii="Verdana" w:hAnsi="Verdana"/>
          <w:i/>
          <w:sz w:val="24"/>
          <w:szCs w:val="24"/>
        </w:rPr>
        <w:t>, vertegenwoordiger van het schoolbestuur</w:t>
      </w:r>
      <w:r w:rsidRPr="008441DF">
        <w:rPr>
          <w:rFonts w:ascii="Verdana" w:hAnsi="Verdana"/>
          <w:i/>
          <w:sz w:val="24"/>
          <w:szCs w:val="24"/>
        </w:rPr>
        <w:br/>
        <w:t>CKSA</w:t>
      </w:r>
      <w:r w:rsidRPr="008441DF">
        <w:rPr>
          <w:rFonts w:ascii="Verdana" w:hAnsi="Verdana"/>
          <w:i/>
          <w:sz w:val="24"/>
          <w:szCs w:val="24"/>
        </w:rPr>
        <w:br/>
        <w:t xml:space="preserve">Otto </w:t>
      </w:r>
      <w:proofErr w:type="spellStart"/>
      <w:r w:rsidRPr="008441DF">
        <w:rPr>
          <w:rFonts w:ascii="Verdana" w:hAnsi="Verdana"/>
          <w:i/>
          <w:sz w:val="24"/>
          <w:szCs w:val="24"/>
        </w:rPr>
        <w:t>Veniusstraat</w:t>
      </w:r>
      <w:proofErr w:type="spellEnd"/>
      <w:r w:rsidRPr="008441DF">
        <w:rPr>
          <w:rFonts w:ascii="Verdana" w:hAnsi="Verdana"/>
          <w:i/>
          <w:sz w:val="24"/>
          <w:szCs w:val="24"/>
        </w:rPr>
        <w:t xml:space="preserve"> 22</w:t>
      </w:r>
      <w:r w:rsidRPr="008441DF">
        <w:rPr>
          <w:rFonts w:ascii="Verdana" w:hAnsi="Verdana"/>
          <w:i/>
          <w:sz w:val="24"/>
          <w:szCs w:val="24"/>
        </w:rPr>
        <w:br/>
        <w:t>2000 Antwerpen</w:t>
      </w:r>
      <w:r w:rsidRPr="008441DF">
        <w:rPr>
          <w:rFonts w:ascii="Verdana" w:hAnsi="Verdana"/>
          <w:i/>
          <w:sz w:val="24"/>
          <w:szCs w:val="24"/>
        </w:rPr>
        <w:br/>
      </w:r>
    </w:p>
    <w:p w:rsidR="00F920FF" w:rsidRPr="008441DF" w:rsidRDefault="00F920FF" w:rsidP="00F920FF">
      <w:pPr>
        <w:rPr>
          <w:rFonts w:ascii="Verdana" w:hAnsi="Verdana"/>
          <w:i/>
          <w:sz w:val="24"/>
          <w:szCs w:val="24"/>
        </w:rPr>
      </w:pPr>
      <w:r w:rsidRPr="008441DF">
        <w:rPr>
          <w:rFonts w:ascii="Verdana" w:hAnsi="Verdana"/>
          <w:i/>
          <w:sz w:val="24"/>
          <w:szCs w:val="24"/>
        </w:rPr>
        <w:tab/>
      </w:r>
      <w:r w:rsidRPr="008441DF">
        <w:rPr>
          <w:rFonts w:ascii="Verdana" w:hAnsi="Verdana"/>
          <w:i/>
          <w:sz w:val="24"/>
          <w:szCs w:val="24"/>
        </w:rPr>
        <w:tab/>
        <w:t xml:space="preserve">Het verzoekschrift moet aan de volgende voorwaarden voldoen. </w:t>
      </w:r>
    </w:p>
    <w:p w:rsidR="00F920FF" w:rsidRPr="008441DF" w:rsidRDefault="00F920FF" w:rsidP="00F920FF">
      <w:pPr>
        <w:numPr>
          <w:ilvl w:val="0"/>
          <w:numId w:val="36"/>
        </w:numPr>
        <w:spacing w:after="200" w:line="276" w:lineRule="auto"/>
        <w:rPr>
          <w:rFonts w:ascii="Verdana" w:hAnsi="Verdana"/>
          <w:i/>
          <w:sz w:val="24"/>
          <w:szCs w:val="24"/>
        </w:rPr>
      </w:pPr>
      <w:r w:rsidRPr="008441DF">
        <w:rPr>
          <w:rFonts w:ascii="Verdana" w:hAnsi="Verdana"/>
          <w:i/>
          <w:sz w:val="24"/>
          <w:szCs w:val="24"/>
        </w:rPr>
        <w:t>Het verzoekschrift is gedateerd en ondertekend;</w:t>
      </w:r>
    </w:p>
    <w:p w:rsidR="00F920FF" w:rsidRPr="008441DF" w:rsidRDefault="00F920FF" w:rsidP="00F920FF">
      <w:pPr>
        <w:numPr>
          <w:ilvl w:val="0"/>
          <w:numId w:val="36"/>
        </w:numPr>
        <w:spacing w:after="200" w:line="276" w:lineRule="auto"/>
        <w:rPr>
          <w:rFonts w:ascii="Verdana" w:hAnsi="Verdana"/>
          <w:i/>
          <w:sz w:val="24"/>
          <w:szCs w:val="24"/>
        </w:rPr>
      </w:pPr>
      <w:r w:rsidRPr="008441DF">
        <w:rPr>
          <w:rFonts w:ascii="Verdana" w:hAnsi="Verdana"/>
          <w:i/>
          <w:sz w:val="24"/>
          <w:szCs w:val="24"/>
        </w:rPr>
        <w:t>Het verzoekschrift bevat het voorwerp van beroep met feitelijke omschrijving en motivering waarom de definitieve uitsluiting betwist wordt.</w:t>
      </w:r>
    </w:p>
    <w:p w:rsidR="00F920FF" w:rsidRPr="008441DF" w:rsidRDefault="00F920FF" w:rsidP="00F920FF">
      <w:pPr>
        <w:rPr>
          <w:rFonts w:ascii="Verdana" w:hAnsi="Verdana"/>
          <w:i/>
          <w:sz w:val="24"/>
          <w:szCs w:val="24"/>
        </w:rPr>
      </w:pPr>
      <w:r w:rsidRPr="008441DF">
        <w:rPr>
          <w:rFonts w:ascii="Verdana" w:hAnsi="Verdana"/>
          <w:i/>
          <w:sz w:val="24"/>
          <w:szCs w:val="24"/>
        </w:rPr>
        <w:t>Hierbij kunnen overtuigingsstukken toegevoegd worden.</w:t>
      </w:r>
      <w:r w:rsidRPr="008441DF">
        <w:rPr>
          <w:rFonts w:ascii="Verdana" w:hAnsi="Verdana"/>
          <w:i/>
          <w:sz w:val="24"/>
          <w:szCs w:val="24"/>
        </w:rPr>
        <w:br/>
      </w:r>
    </w:p>
    <w:p w:rsidR="00F920FF" w:rsidRPr="008441DF" w:rsidRDefault="00F920FF" w:rsidP="00F920FF">
      <w:pPr>
        <w:numPr>
          <w:ilvl w:val="0"/>
          <w:numId w:val="37"/>
        </w:numPr>
        <w:spacing w:after="200" w:line="276" w:lineRule="auto"/>
        <w:rPr>
          <w:rFonts w:ascii="Verdana" w:hAnsi="Verdana"/>
          <w:i/>
          <w:sz w:val="24"/>
          <w:szCs w:val="24"/>
        </w:rPr>
      </w:pPr>
      <w:r w:rsidRPr="008441DF">
        <w:rPr>
          <w:rFonts w:ascii="Verdana" w:hAnsi="Verdana"/>
          <w:i/>
          <w:sz w:val="24"/>
          <w:szCs w:val="24"/>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rsidR="00F920FF" w:rsidRPr="008441DF" w:rsidRDefault="00F920FF" w:rsidP="00F920FF">
      <w:pPr>
        <w:rPr>
          <w:rFonts w:ascii="Verdana" w:hAnsi="Verdana"/>
          <w:i/>
          <w:sz w:val="24"/>
          <w:szCs w:val="24"/>
        </w:rPr>
      </w:pPr>
      <w:r w:rsidRPr="008441DF">
        <w:rPr>
          <w:rFonts w:ascii="Verdana" w:hAnsi="Verdana"/>
          <w:i/>
          <w:sz w:val="24"/>
          <w:szCs w:val="24"/>
        </w:rPr>
        <w:lastRenderedPageBreak/>
        <w:t>De ouders worden binnen tien dagen nadat het schoolbestuur het beroep heeft ontvangen uitgenodigd voor een gesprek. De schoolvakanties schorten de termijn van tien dagen op.</w:t>
      </w:r>
    </w:p>
    <w:p w:rsidR="00F920FF" w:rsidRPr="008441DF" w:rsidRDefault="00F920FF" w:rsidP="00F920FF">
      <w:pPr>
        <w:rPr>
          <w:rFonts w:ascii="Verdana" w:hAnsi="Verdana"/>
          <w:i/>
          <w:sz w:val="24"/>
          <w:szCs w:val="24"/>
        </w:rPr>
      </w:pPr>
      <w:r w:rsidRPr="008441DF">
        <w:rPr>
          <w:rFonts w:ascii="Verdana" w:hAnsi="Verdana"/>
          <w:i/>
          <w:sz w:val="24"/>
          <w:szCs w:val="24"/>
        </w:rPr>
        <w:t xml:space="preserve">De beroepscommissie streeft in zijn zitting naar een consensus. </w:t>
      </w:r>
    </w:p>
    <w:p w:rsidR="00F920FF" w:rsidRPr="008441DF" w:rsidRDefault="00F920FF" w:rsidP="00F920FF">
      <w:pPr>
        <w:rPr>
          <w:rFonts w:ascii="Verdana" w:hAnsi="Verdana"/>
          <w:i/>
          <w:sz w:val="24"/>
          <w:szCs w:val="24"/>
        </w:rPr>
      </w:pPr>
      <w:r w:rsidRPr="008441DF">
        <w:rPr>
          <w:rFonts w:ascii="Verdana" w:hAnsi="Verdana"/>
          <w:i/>
          <w:sz w:val="24"/>
          <w:szCs w:val="24"/>
        </w:rPr>
        <w:t>De beroepscommissie zal de betwiste beslissing ofwel bevestigen ofwel vernietigen ofwel het beroep gemotiveerd afwijzen wegens het niet naleven van de vormvereisten.</w:t>
      </w:r>
    </w:p>
    <w:p w:rsidR="00F920FF" w:rsidRPr="008441DF" w:rsidRDefault="00F920FF" w:rsidP="00F920FF">
      <w:pPr>
        <w:rPr>
          <w:rFonts w:ascii="Verdana" w:hAnsi="Verdana"/>
          <w:i/>
          <w:sz w:val="24"/>
          <w:szCs w:val="24"/>
        </w:rPr>
      </w:pPr>
    </w:p>
    <w:p w:rsidR="00F920FF" w:rsidRPr="008441DF" w:rsidRDefault="00F920FF" w:rsidP="00F920FF">
      <w:pPr>
        <w:numPr>
          <w:ilvl w:val="0"/>
          <w:numId w:val="37"/>
        </w:numPr>
        <w:spacing w:after="200" w:line="276" w:lineRule="auto"/>
        <w:rPr>
          <w:rFonts w:ascii="Verdana" w:hAnsi="Verdana"/>
          <w:i/>
          <w:sz w:val="24"/>
          <w:szCs w:val="24"/>
        </w:rPr>
      </w:pPr>
      <w:r w:rsidRPr="008441DF">
        <w:rPr>
          <w:rFonts w:ascii="Verdana" w:hAnsi="Verdana"/>
          <w:i/>
          <w:sz w:val="24"/>
          <w:szCs w:val="24"/>
        </w:rPr>
        <w:t>Het schoolbestuur zal de gemotiveerde beslissing binnen een termijn van vijf dagen met een aangetekende brief aan de ouders meedelen. De beslissing is bindend voor alle partijen.</w:t>
      </w:r>
    </w:p>
    <w:p w:rsidR="00F920FF" w:rsidRPr="008441DF" w:rsidRDefault="00F920FF" w:rsidP="00F920FF">
      <w:pPr>
        <w:rPr>
          <w:rFonts w:ascii="Verdana" w:hAnsi="Verdana"/>
          <w:i/>
          <w:sz w:val="24"/>
          <w:szCs w:val="24"/>
        </w:rPr>
      </w:pPr>
      <w:r w:rsidRPr="008441DF">
        <w:rPr>
          <w:rFonts w:ascii="Verdana" w:hAnsi="Verdana"/>
          <w:i/>
          <w:sz w:val="24"/>
          <w:szCs w:val="24"/>
        </w:rPr>
        <w:t>Het beroep schort de uitvoering van de beslissing tot uitsluiting niet op.</w:t>
      </w:r>
    </w:p>
    <w:p w:rsidR="00F920FF" w:rsidRPr="008441DF" w:rsidRDefault="00F920FF" w:rsidP="00F920FF">
      <w:pPr>
        <w:rPr>
          <w:rFonts w:ascii="Verdana" w:hAnsi="Verdana"/>
          <w:i/>
          <w:sz w:val="24"/>
          <w:szCs w:val="24"/>
        </w:rPr>
      </w:pP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3.2. Zittenblijven en vormen van klasgroepen</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De klassenraad beslist, in overleg en in samenwerking met het CLB dat onze school begeleidt of een leerling kan overgaan naar een volgende leerlingengroep. De raad houdt hierbij rekening met verschillende belangen, dus ook die van de individuele rechten van de medeleerlingen.</w:t>
      </w: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Het is de klassenraad die beslist in welke leerlingengroep een leerling die in de loop van zijn schoolloopbaan van school verandert, terechtkomt.</w:t>
      </w: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In de kleuterschool is het mogelijk dat leerlingengroepen kunnen heringedeeld worden op basis van een gewijzigde instroom, bijvoorbeeld na een instapdatum.</w:t>
      </w: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Default="00F920FF" w:rsidP="00F920FF">
      <w:pPr>
        <w:spacing w:after="200" w:line="276" w:lineRule="auto"/>
        <w:rPr>
          <w:rFonts w:ascii="Verdana" w:hAnsi="Verdana"/>
          <w:b/>
          <w:i/>
          <w:iCs/>
          <w:sz w:val="24"/>
          <w:szCs w:val="24"/>
        </w:rPr>
      </w:pPr>
      <w:r>
        <w:rPr>
          <w:rFonts w:ascii="Verdana" w:hAnsi="Verdana"/>
          <w:i/>
          <w:iCs/>
          <w:sz w:val="24"/>
          <w:szCs w:val="24"/>
        </w:rPr>
        <w:t xml:space="preserve">Bij zittenblijven in de lagere school worden ouders tijdig zowel mondeling als schriftelijk op de hoogte gebracht. De leerkracht zal dit duidelijk verwoorden op het rapport. De leerkracht maakt daarnaast een gemotiveerd verslag in verband met het zittenblijven van de leerling in kwestie. Dit verslag wordt bijgehouden in het dossier van de leerling en kan getoond worden aan de inspecteur of verificateur indien hij / zij er om vraagt. </w:t>
      </w:r>
    </w:p>
    <w:p w:rsidR="00F920FF" w:rsidRPr="00D43CCB" w:rsidRDefault="00F920FF" w:rsidP="00F920FF">
      <w:pPr>
        <w:spacing w:after="200" w:line="276" w:lineRule="auto"/>
        <w:rPr>
          <w:rFonts w:ascii="Verdana" w:hAnsi="Verdana"/>
          <w:b/>
          <w:i/>
          <w:iCs/>
          <w:sz w:val="24"/>
          <w:szCs w:val="24"/>
        </w:rPr>
      </w:pPr>
      <w:r w:rsidRPr="00D43CCB">
        <w:rPr>
          <w:rFonts w:ascii="Verdana" w:hAnsi="Verdana"/>
          <w:b/>
          <w:i/>
          <w:iCs/>
          <w:sz w:val="24"/>
          <w:szCs w:val="24"/>
        </w:rPr>
        <w:t>3.3. Onderwijs aan huis</w:t>
      </w:r>
    </w:p>
    <w:p w:rsidR="00F920FF"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 xml:space="preserve">Een leerplichtig kind uit het lager onderwijs </w:t>
      </w:r>
      <w:r>
        <w:rPr>
          <w:rFonts w:ascii="Verdana" w:hAnsi="Verdana"/>
          <w:i/>
          <w:iCs/>
          <w:sz w:val="24"/>
          <w:szCs w:val="24"/>
        </w:rPr>
        <w:t>of een kleuter uit de 3</w:t>
      </w:r>
      <w:r w:rsidRPr="006F5FE0">
        <w:rPr>
          <w:rFonts w:ascii="Verdana" w:hAnsi="Verdana"/>
          <w:i/>
          <w:iCs/>
          <w:sz w:val="24"/>
          <w:szCs w:val="24"/>
          <w:vertAlign w:val="superscript"/>
        </w:rPr>
        <w:t>de</w:t>
      </w:r>
      <w:r>
        <w:rPr>
          <w:rFonts w:ascii="Verdana" w:hAnsi="Verdana"/>
          <w:i/>
          <w:iCs/>
          <w:sz w:val="24"/>
          <w:szCs w:val="24"/>
        </w:rPr>
        <w:t xml:space="preserve"> kleuterklas </w:t>
      </w:r>
      <w:r w:rsidRPr="00D43CCB">
        <w:rPr>
          <w:rFonts w:ascii="Verdana" w:hAnsi="Verdana"/>
          <w:i/>
          <w:iCs/>
          <w:sz w:val="24"/>
          <w:szCs w:val="24"/>
        </w:rPr>
        <w:t>heeft recht op tijdelijk onderwijs aan huis (4 lestijden per week) indien volgende voorwaarden gelijktijdig zijn vervuld:</w:t>
      </w:r>
    </w:p>
    <w:p w:rsidR="00F920FF" w:rsidRPr="00D43CCB" w:rsidRDefault="00F920FF" w:rsidP="00F920FF">
      <w:pPr>
        <w:pStyle w:val="Koptekst"/>
        <w:numPr>
          <w:ilvl w:val="0"/>
          <w:numId w:val="9"/>
        </w:numPr>
        <w:tabs>
          <w:tab w:val="clear" w:pos="4536"/>
          <w:tab w:val="clear" w:pos="9072"/>
        </w:tabs>
        <w:jc w:val="both"/>
        <w:rPr>
          <w:rFonts w:ascii="Verdana" w:hAnsi="Verdana"/>
          <w:b/>
          <w:i/>
          <w:iCs/>
          <w:sz w:val="24"/>
          <w:szCs w:val="24"/>
        </w:rPr>
      </w:pPr>
      <w:r w:rsidRPr="00D43CCB">
        <w:rPr>
          <w:rFonts w:ascii="Verdana" w:hAnsi="Verdana"/>
          <w:i/>
          <w:iCs/>
          <w:sz w:val="24"/>
          <w:szCs w:val="24"/>
        </w:rPr>
        <w:t>de leerling is meer dan 21 kalenderdagen afwezig wegens ziekte of ongeval;</w:t>
      </w:r>
    </w:p>
    <w:p w:rsidR="00F920FF" w:rsidRPr="00D43CCB" w:rsidRDefault="00F920FF" w:rsidP="00F920FF">
      <w:pPr>
        <w:pStyle w:val="Koptekst"/>
        <w:numPr>
          <w:ilvl w:val="0"/>
          <w:numId w:val="9"/>
        </w:numPr>
        <w:tabs>
          <w:tab w:val="clear" w:pos="4536"/>
          <w:tab w:val="clear" w:pos="9072"/>
        </w:tabs>
        <w:jc w:val="both"/>
        <w:rPr>
          <w:rFonts w:ascii="Verdana" w:hAnsi="Verdana"/>
          <w:b/>
          <w:i/>
          <w:iCs/>
          <w:sz w:val="24"/>
          <w:szCs w:val="24"/>
        </w:rPr>
      </w:pPr>
      <w:r w:rsidRPr="00D43CCB">
        <w:rPr>
          <w:rFonts w:ascii="Verdana" w:hAnsi="Verdana"/>
          <w:i/>
          <w:iCs/>
          <w:sz w:val="24"/>
          <w:szCs w:val="24"/>
        </w:rPr>
        <w:t>de ouders hebben een schriftelijke aanvraag ingediend bij de directeur van de thuisschool;</w:t>
      </w:r>
    </w:p>
    <w:p w:rsidR="00F920FF" w:rsidRPr="00D43CCB" w:rsidRDefault="00F920FF" w:rsidP="00F920FF">
      <w:pPr>
        <w:pStyle w:val="Koptekst"/>
        <w:numPr>
          <w:ilvl w:val="0"/>
          <w:numId w:val="9"/>
        </w:numPr>
        <w:tabs>
          <w:tab w:val="clear" w:pos="4536"/>
          <w:tab w:val="clear" w:pos="9072"/>
        </w:tabs>
        <w:jc w:val="both"/>
        <w:rPr>
          <w:rFonts w:ascii="Verdana" w:hAnsi="Verdana"/>
          <w:b/>
          <w:i/>
          <w:iCs/>
          <w:sz w:val="24"/>
          <w:szCs w:val="24"/>
        </w:rPr>
      </w:pPr>
      <w:r w:rsidRPr="00D43CCB">
        <w:rPr>
          <w:rFonts w:ascii="Verdana" w:hAnsi="Verdana"/>
          <w:i/>
          <w:iCs/>
          <w:sz w:val="24"/>
          <w:szCs w:val="24"/>
        </w:rPr>
        <w:t>de aanvraag is vergezeld van een medisch attest waaruit blijkt dat het kind de school niet kan bezoeken en dat het toch onderwijs mag volgen;</w:t>
      </w:r>
    </w:p>
    <w:p w:rsidR="00BE184E" w:rsidRPr="00F36EB5" w:rsidRDefault="00F920FF" w:rsidP="00F920FF">
      <w:pPr>
        <w:pStyle w:val="Koptekst"/>
        <w:numPr>
          <w:ilvl w:val="0"/>
          <w:numId w:val="9"/>
        </w:numPr>
        <w:tabs>
          <w:tab w:val="clear" w:pos="4536"/>
          <w:tab w:val="clear" w:pos="9072"/>
        </w:tabs>
        <w:jc w:val="both"/>
        <w:rPr>
          <w:rFonts w:ascii="Verdana" w:hAnsi="Verdana"/>
          <w:b/>
          <w:i/>
          <w:iCs/>
          <w:sz w:val="24"/>
          <w:szCs w:val="24"/>
        </w:rPr>
      </w:pPr>
      <w:r w:rsidRPr="00D43CCB">
        <w:rPr>
          <w:rFonts w:ascii="Verdana" w:hAnsi="Verdana"/>
          <w:i/>
          <w:iCs/>
          <w:sz w:val="24"/>
          <w:szCs w:val="24"/>
        </w:rPr>
        <w:lastRenderedPageBreak/>
        <w:t xml:space="preserve">de afstand tussen de school en de verblijfplaats van </w:t>
      </w:r>
      <w:r>
        <w:rPr>
          <w:rFonts w:ascii="Verdana" w:hAnsi="Verdana"/>
          <w:i/>
          <w:iCs/>
          <w:sz w:val="24"/>
          <w:szCs w:val="24"/>
        </w:rPr>
        <w:t xml:space="preserve">de </w:t>
      </w:r>
      <w:r w:rsidRPr="00D43CCB">
        <w:rPr>
          <w:rFonts w:ascii="Verdana" w:hAnsi="Verdana"/>
          <w:i/>
          <w:iCs/>
          <w:sz w:val="24"/>
          <w:szCs w:val="24"/>
        </w:rPr>
        <w:t xml:space="preserve">betrokken leerling bedraagt ten hoogste </w:t>
      </w:r>
      <w:smartTag w:uri="urn:schemas-microsoft-com:office:smarttags" w:element="metricconverter">
        <w:smartTagPr>
          <w:attr w:name="ProductID" w:val="10 km"/>
        </w:smartTagPr>
        <w:r w:rsidRPr="00D43CCB">
          <w:rPr>
            <w:rFonts w:ascii="Verdana" w:hAnsi="Verdana"/>
            <w:i/>
            <w:iCs/>
            <w:sz w:val="24"/>
            <w:szCs w:val="24"/>
          </w:rPr>
          <w:t>10 km</w:t>
        </w:r>
      </w:smartTag>
      <w:r w:rsidRPr="00D43CCB">
        <w:rPr>
          <w:rFonts w:ascii="Verdana" w:hAnsi="Verdana"/>
          <w:i/>
          <w:iCs/>
          <w:sz w:val="24"/>
          <w:szCs w:val="24"/>
        </w:rPr>
        <w:t>.</w:t>
      </w:r>
    </w:p>
    <w:p w:rsidR="00BE184E" w:rsidRDefault="00BE184E" w:rsidP="00F920FF">
      <w:pPr>
        <w:pStyle w:val="Koptekst"/>
        <w:tabs>
          <w:tab w:val="clear" w:pos="4536"/>
          <w:tab w:val="clear" w:pos="9072"/>
        </w:tabs>
        <w:jc w:val="both"/>
        <w:rPr>
          <w:rFonts w:ascii="Verdana" w:hAnsi="Verdana"/>
          <w:b/>
          <w:i/>
          <w:iCs/>
          <w:sz w:val="24"/>
          <w:szCs w:val="24"/>
        </w:rPr>
      </w:pPr>
    </w:p>
    <w:p w:rsidR="00BE184E" w:rsidRDefault="00BE184E"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3.4. Afwezigheden</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De Belgische leerplichtwet bepaalt dat uw kind leerplichtig is vanaf 1 september van het kalenderjaar waar</w:t>
      </w:r>
      <w:r>
        <w:rPr>
          <w:rFonts w:ascii="Verdana" w:hAnsi="Verdana"/>
          <w:i/>
          <w:iCs/>
          <w:sz w:val="24"/>
          <w:szCs w:val="24"/>
        </w:rPr>
        <w:t>in het 6</w:t>
      </w:r>
      <w:r w:rsidRPr="00D43CCB">
        <w:rPr>
          <w:rFonts w:ascii="Verdana" w:hAnsi="Verdana"/>
          <w:i/>
          <w:iCs/>
          <w:sz w:val="24"/>
          <w:szCs w:val="24"/>
        </w:rPr>
        <w:t xml:space="preserve"> wordt. Daarnaast zijn ook kleuters die op vijf jaar al naar het lager onderwijs overstappen, eveneens leerplichtig. Als ouder bent u verantwoordelijk voor het feit dat uw kind aan de leerplicht voldoet.</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 xml:space="preserve">Voor het voldoen aan deze leerplicht hebt u gekozen voor inschrijving in een school. Een inschrijving alleen is evenwel niet voldoende: uw kind moet élke schooldag van het schooljaar daadwerkelijk op school aanwezig zijn, behalve bij gewettigde afwezigheden. </w:t>
      </w:r>
    </w:p>
    <w:p w:rsidR="00F920FF" w:rsidRPr="00D43CCB" w:rsidRDefault="00F920FF" w:rsidP="00F920FF">
      <w:pPr>
        <w:jc w:val="both"/>
        <w:rPr>
          <w:rFonts w:ascii="Verdana" w:hAnsi="Verdana"/>
          <w:i/>
          <w:iCs/>
          <w:sz w:val="24"/>
          <w:szCs w:val="24"/>
        </w:rPr>
      </w:pPr>
      <w:r w:rsidRPr="00D43CCB">
        <w:rPr>
          <w:rFonts w:ascii="Verdana" w:hAnsi="Verdana"/>
          <w:i/>
          <w:iCs/>
          <w:sz w:val="24"/>
          <w:szCs w:val="24"/>
        </w:rPr>
        <w:t>Hierna vindt u in welke situaties leerplichtige kinderen gewettigd afwezig kunnen zijn en wat uw verplichtingen ter</w:t>
      </w:r>
      <w:r>
        <w:rPr>
          <w:rFonts w:ascii="Verdana" w:hAnsi="Verdana"/>
          <w:i/>
          <w:iCs/>
          <w:sz w:val="24"/>
          <w:szCs w:val="24"/>
        </w:rPr>
        <w:t xml:space="preserve"> </w:t>
      </w:r>
      <w:r w:rsidRPr="00D43CCB">
        <w:rPr>
          <w:rFonts w:ascii="Verdana" w:hAnsi="Verdana"/>
          <w:i/>
          <w:iCs/>
          <w:sz w:val="24"/>
          <w:szCs w:val="24"/>
        </w:rPr>
        <w:t xml:space="preserve">zake zijn. </w:t>
      </w:r>
    </w:p>
    <w:p w:rsidR="00F920FF" w:rsidRPr="00D43CCB" w:rsidRDefault="00F920FF" w:rsidP="00F920FF">
      <w:pPr>
        <w:jc w:val="both"/>
        <w:rPr>
          <w:rFonts w:ascii="Verdana" w:hAnsi="Verdana"/>
          <w:b/>
          <w:i/>
          <w:iCs/>
          <w:sz w:val="24"/>
          <w:szCs w:val="24"/>
        </w:rPr>
      </w:pPr>
    </w:p>
    <w:p w:rsidR="00F920FF" w:rsidRDefault="00F920FF" w:rsidP="00F920FF">
      <w:pPr>
        <w:jc w:val="both"/>
        <w:rPr>
          <w:rFonts w:ascii="Verdana" w:hAnsi="Verdana"/>
          <w:i/>
          <w:iCs/>
          <w:sz w:val="24"/>
          <w:szCs w:val="24"/>
        </w:rPr>
      </w:pPr>
      <w:r w:rsidRPr="00D43CCB">
        <w:rPr>
          <w:rFonts w:ascii="Verdana" w:hAnsi="Verdana"/>
          <w:i/>
          <w:iCs/>
          <w:sz w:val="24"/>
          <w:szCs w:val="24"/>
        </w:rPr>
        <w:t>Uw kind kan enkel gewettigd afwezig zijn in de volgende situaties:</w:t>
      </w: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Pr="001F5F12" w:rsidRDefault="00F920FF" w:rsidP="00F920FF">
      <w:pPr>
        <w:jc w:val="both"/>
        <w:rPr>
          <w:rFonts w:ascii="Verdana" w:hAnsi="Verdana"/>
          <w:i/>
          <w:iCs/>
          <w:sz w:val="24"/>
          <w:szCs w:val="24"/>
        </w:rPr>
      </w:pPr>
      <w:r w:rsidRPr="00D43CCB">
        <w:rPr>
          <w:rFonts w:ascii="Verdana" w:hAnsi="Verdana"/>
          <w:b/>
          <w:i/>
          <w:iCs/>
          <w:sz w:val="24"/>
          <w:szCs w:val="24"/>
        </w:rPr>
        <w:t>3.4.1.Ziekte</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 xml:space="preserve">Is uw kind meer dan drie opeenvolgende schooldagen ziek, dan is steeds een medisch attest vereist. Dit attest kan afkomstig zijn van een geneesheer, een geneesheer-specialist, een psychiater, een tandarts, een orthodontist en de administratieve diensten van een ziekenhuis of een erkend labo. </w:t>
      </w:r>
    </w:p>
    <w:p w:rsidR="00F920FF" w:rsidRPr="00D43CCB" w:rsidRDefault="00F920FF" w:rsidP="00F920FF">
      <w:pPr>
        <w:jc w:val="both"/>
        <w:rPr>
          <w:rFonts w:ascii="Verdana" w:hAnsi="Verdana"/>
          <w:i/>
          <w:iCs/>
          <w:sz w:val="24"/>
          <w:szCs w:val="24"/>
        </w:rPr>
      </w:pPr>
      <w:r w:rsidRPr="00D43CCB">
        <w:rPr>
          <w:rFonts w:ascii="Verdana" w:hAnsi="Verdana"/>
          <w:i/>
          <w:iCs/>
          <w:sz w:val="24"/>
          <w:szCs w:val="24"/>
        </w:rPr>
        <w:t>Als het enkel gaat om een consultatie (zoals bijvoorbeeld een bezoek aan de tandarts), dan moet die zo veel mogelijk bu</w:t>
      </w:r>
      <w:r>
        <w:rPr>
          <w:rFonts w:ascii="Verdana" w:hAnsi="Verdana"/>
          <w:i/>
          <w:iCs/>
          <w:sz w:val="24"/>
          <w:szCs w:val="24"/>
        </w:rPr>
        <w:t>iten de schooluren plaatsvinden</w:t>
      </w:r>
      <w:r w:rsidRPr="00D43CCB">
        <w:rPr>
          <w:rFonts w:ascii="Verdana" w:hAnsi="Verdana"/>
          <w:i/>
          <w:iCs/>
          <w:sz w:val="24"/>
          <w:szCs w:val="24"/>
        </w:rPr>
        <w:t xml:space="preserve">. </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Wanneer een bepaald chronisch ziektebeeld leidt tot verschillende afwezigheden zonder dat telkens een doktersconsultatie noodzakelijk is (bijv. astma, migraine,…)</w:t>
      </w:r>
      <w:r>
        <w:rPr>
          <w:rFonts w:ascii="Verdana" w:hAnsi="Verdana"/>
          <w:i/>
          <w:iCs/>
          <w:sz w:val="24"/>
          <w:szCs w:val="24"/>
        </w:rPr>
        <w:t>,</w:t>
      </w:r>
      <w:r w:rsidRPr="00D43CCB">
        <w:rPr>
          <w:rFonts w:ascii="Verdana" w:hAnsi="Verdana"/>
          <w:i/>
          <w:iCs/>
          <w:sz w:val="24"/>
          <w:szCs w:val="24"/>
        </w:rPr>
        <w:t xml:space="preserve"> kan na samenspraak tussen </w:t>
      </w:r>
      <w:r>
        <w:rPr>
          <w:rFonts w:ascii="Verdana" w:hAnsi="Verdana"/>
          <w:i/>
          <w:iCs/>
          <w:sz w:val="24"/>
          <w:szCs w:val="24"/>
        </w:rPr>
        <w:t xml:space="preserve">de directie van de </w:t>
      </w:r>
      <w:r w:rsidRPr="00D43CCB">
        <w:rPr>
          <w:rFonts w:ascii="Verdana" w:hAnsi="Verdana"/>
          <w:i/>
          <w:iCs/>
          <w:sz w:val="24"/>
          <w:szCs w:val="24"/>
        </w:rPr>
        <w:t>scho</w:t>
      </w:r>
      <w:r>
        <w:rPr>
          <w:rFonts w:ascii="Verdana" w:hAnsi="Verdana"/>
          <w:i/>
          <w:iCs/>
          <w:sz w:val="24"/>
          <w:szCs w:val="24"/>
        </w:rPr>
        <w:t>ol en CLB één medisch attest dat</w:t>
      </w:r>
      <w:r w:rsidRPr="00D43CCB">
        <w:rPr>
          <w:rFonts w:ascii="Verdana" w:hAnsi="Verdana"/>
          <w:i/>
          <w:iCs/>
          <w:sz w:val="24"/>
          <w:szCs w:val="24"/>
        </w:rPr>
        <w:t xml:space="preserve"> het ziektebeeld bevestigt</w:t>
      </w:r>
      <w:r>
        <w:rPr>
          <w:rFonts w:ascii="Verdana" w:hAnsi="Verdana"/>
          <w:i/>
          <w:iCs/>
          <w:sz w:val="24"/>
          <w:szCs w:val="24"/>
        </w:rPr>
        <w:t>,</w:t>
      </w:r>
      <w:r w:rsidRPr="00D43CCB">
        <w:rPr>
          <w:rFonts w:ascii="Verdana" w:hAnsi="Verdana"/>
          <w:i/>
          <w:iCs/>
          <w:sz w:val="24"/>
          <w:szCs w:val="24"/>
        </w:rPr>
        <w:t xml:space="preserve"> volstaan. Wanneer een afwezigheid om deze reden zich dan effectief voordoet, volstaat een attest van de ouders. </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Voor ziekte tot en met drie opeenvolgende schooldagen volstaat een briefje van de ouders. Dergelijk briefje kan echter slechts vier keer per schooljaar door de ouders zelf geschreven worden.</w:t>
      </w:r>
      <w:r>
        <w:rPr>
          <w:rFonts w:ascii="Verdana" w:hAnsi="Verdana"/>
          <w:i/>
          <w:iCs/>
          <w:sz w:val="24"/>
          <w:szCs w:val="24"/>
        </w:rPr>
        <w:t xml:space="preserve"> </w:t>
      </w:r>
      <w:r w:rsidRPr="004F3149">
        <w:rPr>
          <w:rFonts w:ascii="Verdana" w:hAnsi="Verdana"/>
          <w:b/>
          <w:bCs/>
          <w:i/>
          <w:iCs/>
          <w:sz w:val="24"/>
          <w:szCs w:val="24"/>
        </w:rPr>
        <w:t>Zie voora</w:t>
      </w:r>
      <w:r>
        <w:rPr>
          <w:rFonts w:ascii="Verdana" w:hAnsi="Verdana"/>
          <w:b/>
          <w:bCs/>
          <w:i/>
          <w:iCs/>
          <w:sz w:val="24"/>
          <w:szCs w:val="24"/>
        </w:rPr>
        <w:t>f gedrukte strookjes in gekleurd</w:t>
      </w:r>
      <w:r w:rsidRPr="004F3149">
        <w:rPr>
          <w:rFonts w:ascii="Verdana" w:hAnsi="Verdana"/>
          <w:b/>
          <w:bCs/>
          <w:i/>
          <w:iCs/>
          <w:sz w:val="24"/>
          <w:szCs w:val="24"/>
        </w:rPr>
        <w:t xml:space="preserve"> papier van de school.</w:t>
      </w:r>
      <w:r w:rsidRPr="00D43CCB">
        <w:rPr>
          <w:rFonts w:ascii="Verdana" w:hAnsi="Verdana"/>
          <w:i/>
          <w:iCs/>
          <w:sz w:val="24"/>
          <w:szCs w:val="24"/>
        </w:rPr>
        <w:t xml:space="preserve"> Vanaf de vijfde keer is steeds een medisch attest vereist. </w:t>
      </w:r>
    </w:p>
    <w:p w:rsidR="00F920FF" w:rsidRPr="00D43CCB"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r w:rsidRPr="00D43CCB">
        <w:rPr>
          <w:rFonts w:ascii="Verdana" w:hAnsi="Verdana"/>
          <w:i/>
          <w:iCs/>
          <w:sz w:val="24"/>
          <w:szCs w:val="24"/>
        </w:rPr>
        <w:t xml:space="preserve">U waarschuwt de school zo vlug mogelijk (bijv. telefonisch) en bezorgt ook het attest zo vlug mogelijk.  </w:t>
      </w:r>
    </w:p>
    <w:p w:rsidR="00F920FF"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Pr>
          <w:rFonts w:ascii="Verdana" w:hAnsi="Verdana"/>
          <w:i/>
          <w:iCs/>
          <w:sz w:val="24"/>
          <w:szCs w:val="24"/>
        </w:rPr>
        <w:t xml:space="preserve">Wanneer uw kind </w:t>
      </w:r>
      <w:r w:rsidRPr="004F0D9A">
        <w:rPr>
          <w:rFonts w:ascii="Verdana" w:hAnsi="Verdana"/>
          <w:b/>
          <w:i/>
          <w:iCs/>
          <w:sz w:val="24"/>
          <w:szCs w:val="24"/>
        </w:rPr>
        <w:t xml:space="preserve">medicatie </w:t>
      </w:r>
      <w:r>
        <w:rPr>
          <w:rFonts w:ascii="Verdana" w:hAnsi="Verdana"/>
          <w:i/>
          <w:iCs/>
          <w:sz w:val="24"/>
          <w:szCs w:val="24"/>
        </w:rPr>
        <w:t xml:space="preserve">nodig heeft tijdens de schooluren, moet dit steeds met </w:t>
      </w:r>
      <w:r w:rsidRPr="004F0D9A">
        <w:rPr>
          <w:rFonts w:ascii="Verdana" w:hAnsi="Verdana"/>
          <w:b/>
          <w:i/>
          <w:iCs/>
          <w:sz w:val="24"/>
          <w:szCs w:val="24"/>
        </w:rPr>
        <w:t>een medisch attest</w:t>
      </w:r>
      <w:r>
        <w:rPr>
          <w:rFonts w:ascii="Verdana" w:hAnsi="Verdana"/>
          <w:b/>
          <w:i/>
          <w:iCs/>
          <w:sz w:val="24"/>
          <w:szCs w:val="24"/>
        </w:rPr>
        <w:t xml:space="preserve"> worden bevestigd.</w:t>
      </w:r>
      <w:r>
        <w:rPr>
          <w:rFonts w:ascii="Verdana" w:hAnsi="Verdana"/>
          <w:i/>
          <w:iCs/>
          <w:sz w:val="24"/>
          <w:szCs w:val="24"/>
        </w:rPr>
        <w:t xml:space="preserve"> Hierin wordt vermeld wanneer, welke en hoeveel medicatie moet worden toegediend. De leerkracht kan nooit </w:t>
      </w:r>
      <w:r>
        <w:rPr>
          <w:rFonts w:ascii="Verdana" w:hAnsi="Verdana"/>
          <w:i/>
          <w:iCs/>
          <w:sz w:val="24"/>
          <w:szCs w:val="24"/>
        </w:rPr>
        <w:lastRenderedPageBreak/>
        <w:t xml:space="preserve">aansprakelijk gesteld worden als er iets fout loopt tijdens of na het toedienen van medicatie. </w:t>
      </w:r>
    </w:p>
    <w:p w:rsidR="00F920FF" w:rsidRPr="00D43CCB"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b/>
          <w:i/>
          <w:iCs/>
          <w:sz w:val="24"/>
          <w:szCs w:val="24"/>
        </w:rPr>
      </w:pPr>
      <w:r w:rsidRPr="00D43CCB">
        <w:rPr>
          <w:rFonts w:ascii="Verdana" w:hAnsi="Verdana"/>
          <w:b/>
          <w:i/>
          <w:iCs/>
          <w:sz w:val="24"/>
          <w:szCs w:val="24"/>
        </w:rPr>
        <w:t>3.4.2. Van rechtswege gewettigde afwezigheden</w:t>
      </w:r>
    </w:p>
    <w:p w:rsidR="00F920FF"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p>
    <w:p w:rsidR="00F920FF" w:rsidRDefault="00F920FF" w:rsidP="00F920FF">
      <w:pPr>
        <w:numPr>
          <w:ilvl w:val="3"/>
          <w:numId w:val="17"/>
        </w:numPr>
        <w:jc w:val="both"/>
        <w:rPr>
          <w:rFonts w:ascii="Verdana" w:hAnsi="Verdana"/>
          <w:i/>
          <w:iCs/>
          <w:sz w:val="24"/>
          <w:szCs w:val="24"/>
        </w:rPr>
      </w:pPr>
      <w:r>
        <w:rPr>
          <w:rFonts w:ascii="Verdana" w:hAnsi="Verdana"/>
          <w:i/>
          <w:iCs/>
          <w:sz w:val="24"/>
          <w:szCs w:val="24"/>
        </w:rPr>
        <w:t>H</w:t>
      </w:r>
      <w:r w:rsidRPr="00D43CCB">
        <w:rPr>
          <w:rFonts w:ascii="Verdana" w:hAnsi="Verdana"/>
          <w:i/>
          <w:iCs/>
          <w:sz w:val="24"/>
          <w:szCs w:val="24"/>
        </w:rPr>
        <w:t xml:space="preserve">et bijwonen van een begrafenis- of huwelijksplechtigheid van </w:t>
      </w:r>
      <w:r>
        <w:rPr>
          <w:rFonts w:ascii="Verdana" w:hAnsi="Verdana"/>
          <w:i/>
          <w:iCs/>
          <w:sz w:val="24"/>
          <w:szCs w:val="24"/>
        </w:rPr>
        <w:t xml:space="preserve">   </w:t>
      </w:r>
      <w:r w:rsidRPr="00D43CCB">
        <w:rPr>
          <w:rFonts w:ascii="Verdana" w:hAnsi="Verdana"/>
          <w:i/>
          <w:iCs/>
          <w:sz w:val="24"/>
          <w:szCs w:val="24"/>
        </w:rPr>
        <w:t>iemand die onder hetzelfde dak woont als uw kind, of van een b</w:t>
      </w:r>
      <w:r>
        <w:rPr>
          <w:rFonts w:ascii="Verdana" w:hAnsi="Verdana"/>
          <w:i/>
          <w:iCs/>
          <w:sz w:val="24"/>
          <w:szCs w:val="24"/>
        </w:rPr>
        <w:t>loed- of aanverwant van uw kind.</w:t>
      </w:r>
    </w:p>
    <w:p w:rsidR="00F920FF" w:rsidRPr="00D43CCB" w:rsidRDefault="00F920FF" w:rsidP="00F920FF">
      <w:pPr>
        <w:ind w:left="360"/>
        <w:jc w:val="both"/>
        <w:rPr>
          <w:rFonts w:ascii="Verdana" w:hAnsi="Verdana"/>
          <w:i/>
          <w:iCs/>
          <w:sz w:val="24"/>
          <w:szCs w:val="24"/>
        </w:rPr>
      </w:pPr>
    </w:p>
    <w:p w:rsidR="00F920FF" w:rsidRDefault="00F920FF" w:rsidP="00F920FF">
      <w:pPr>
        <w:numPr>
          <w:ilvl w:val="3"/>
          <w:numId w:val="17"/>
        </w:numPr>
        <w:jc w:val="both"/>
        <w:rPr>
          <w:rFonts w:ascii="Verdana" w:hAnsi="Verdana"/>
          <w:i/>
          <w:iCs/>
          <w:sz w:val="24"/>
          <w:szCs w:val="24"/>
        </w:rPr>
      </w:pPr>
      <w:r w:rsidRPr="00D43CCB">
        <w:rPr>
          <w:rFonts w:ascii="Verdana" w:hAnsi="Verdana"/>
          <w:i/>
          <w:iCs/>
          <w:sz w:val="24"/>
          <w:szCs w:val="24"/>
        </w:rPr>
        <w:t>H</w:t>
      </w:r>
      <w:r>
        <w:rPr>
          <w:rFonts w:ascii="Verdana" w:hAnsi="Verdana"/>
          <w:i/>
          <w:iCs/>
          <w:sz w:val="24"/>
          <w:szCs w:val="24"/>
        </w:rPr>
        <w:t>et bijwonen van een familieraad.</w:t>
      </w:r>
    </w:p>
    <w:p w:rsidR="00F920FF" w:rsidRPr="00D43CCB" w:rsidRDefault="00F920FF" w:rsidP="00F920FF">
      <w:pPr>
        <w:ind w:left="360"/>
        <w:jc w:val="both"/>
        <w:rPr>
          <w:rFonts w:ascii="Verdana" w:hAnsi="Verdana"/>
          <w:i/>
          <w:iCs/>
          <w:sz w:val="24"/>
          <w:szCs w:val="24"/>
        </w:rPr>
      </w:pPr>
    </w:p>
    <w:p w:rsidR="00F920FF" w:rsidRDefault="00F920FF" w:rsidP="00F920FF">
      <w:pPr>
        <w:numPr>
          <w:ilvl w:val="3"/>
          <w:numId w:val="17"/>
        </w:numPr>
        <w:jc w:val="both"/>
        <w:rPr>
          <w:rFonts w:ascii="Verdana" w:hAnsi="Verdana"/>
          <w:i/>
          <w:iCs/>
          <w:sz w:val="24"/>
          <w:szCs w:val="24"/>
        </w:rPr>
      </w:pPr>
      <w:r w:rsidRPr="00D43CCB">
        <w:rPr>
          <w:rFonts w:ascii="Verdana" w:hAnsi="Verdana"/>
          <w:i/>
          <w:iCs/>
          <w:sz w:val="24"/>
          <w:szCs w:val="24"/>
        </w:rPr>
        <w:t>De oproeping of</w:t>
      </w:r>
      <w:r>
        <w:rPr>
          <w:rFonts w:ascii="Verdana" w:hAnsi="Verdana"/>
          <w:i/>
          <w:iCs/>
          <w:sz w:val="24"/>
          <w:szCs w:val="24"/>
        </w:rPr>
        <w:t xml:space="preserve"> dagvaarding voor de rechtbank, </w:t>
      </w:r>
      <w:r w:rsidRPr="00D43CCB">
        <w:rPr>
          <w:rFonts w:ascii="Verdana" w:hAnsi="Verdana"/>
          <w:i/>
          <w:iCs/>
          <w:sz w:val="24"/>
          <w:szCs w:val="24"/>
        </w:rPr>
        <w:t>bijvoorbeeld wanneer uw kind gehoord wordt in het kader van een echtscheiding of moet ver</w:t>
      </w:r>
      <w:r>
        <w:rPr>
          <w:rFonts w:ascii="Verdana" w:hAnsi="Verdana"/>
          <w:i/>
          <w:iCs/>
          <w:sz w:val="24"/>
          <w:szCs w:val="24"/>
        </w:rPr>
        <w:t>schijnen voor de jeugdrechtbank.</w:t>
      </w:r>
    </w:p>
    <w:p w:rsidR="00F920FF" w:rsidRPr="00D43CCB" w:rsidRDefault="00F920FF" w:rsidP="00F920FF">
      <w:pPr>
        <w:ind w:left="360"/>
        <w:jc w:val="both"/>
        <w:rPr>
          <w:rFonts w:ascii="Verdana" w:hAnsi="Verdana"/>
          <w:i/>
          <w:iCs/>
          <w:sz w:val="24"/>
          <w:szCs w:val="24"/>
        </w:rPr>
      </w:pPr>
    </w:p>
    <w:p w:rsidR="00F920FF" w:rsidRDefault="00F920FF" w:rsidP="00F920FF">
      <w:pPr>
        <w:numPr>
          <w:ilvl w:val="3"/>
          <w:numId w:val="17"/>
        </w:numPr>
        <w:jc w:val="both"/>
        <w:rPr>
          <w:rFonts w:ascii="Verdana" w:hAnsi="Verdana"/>
          <w:i/>
          <w:iCs/>
          <w:sz w:val="24"/>
          <w:szCs w:val="24"/>
        </w:rPr>
      </w:pPr>
      <w:r w:rsidRPr="00D43CCB">
        <w:rPr>
          <w:rFonts w:ascii="Verdana" w:hAnsi="Verdana"/>
          <w:i/>
          <w:iCs/>
          <w:sz w:val="24"/>
          <w:szCs w:val="24"/>
        </w:rPr>
        <w:t>Het onderworpen worden aan maatregelen in het kader van de bijzondere jeugdzorg en de jeugdbes</w:t>
      </w:r>
      <w:r>
        <w:rPr>
          <w:rFonts w:ascii="Verdana" w:hAnsi="Verdana"/>
          <w:i/>
          <w:iCs/>
          <w:sz w:val="24"/>
          <w:szCs w:val="24"/>
        </w:rPr>
        <w:t xml:space="preserve">cherming, </w:t>
      </w:r>
      <w:r w:rsidRPr="00D43CCB">
        <w:rPr>
          <w:rFonts w:ascii="Verdana" w:hAnsi="Verdana"/>
          <w:i/>
          <w:iCs/>
          <w:sz w:val="24"/>
          <w:szCs w:val="24"/>
        </w:rPr>
        <w:t>bijvoorbeeld opname in een onthaal-, ob</w:t>
      </w:r>
      <w:r>
        <w:rPr>
          <w:rFonts w:ascii="Verdana" w:hAnsi="Verdana"/>
          <w:i/>
          <w:iCs/>
          <w:sz w:val="24"/>
          <w:szCs w:val="24"/>
        </w:rPr>
        <w:t>servatie- of oriëntatiecentrum.</w:t>
      </w:r>
    </w:p>
    <w:p w:rsidR="00F920FF" w:rsidRPr="00D43CCB" w:rsidRDefault="00F920FF" w:rsidP="00F920FF">
      <w:pPr>
        <w:ind w:left="360"/>
        <w:jc w:val="both"/>
        <w:rPr>
          <w:rFonts w:ascii="Verdana" w:hAnsi="Verdana"/>
          <w:i/>
          <w:iCs/>
          <w:sz w:val="24"/>
          <w:szCs w:val="24"/>
        </w:rPr>
      </w:pPr>
    </w:p>
    <w:p w:rsidR="00F920FF" w:rsidRDefault="00F920FF" w:rsidP="00F920FF">
      <w:pPr>
        <w:numPr>
          <w:ilvl w:val="3"/>
          <w:numId w:val="17"/>
        </w:numPr>
        <w:jc w:val="both"/>
        <w:rPr>
          <w:rFonts w:ascii="Verdana" w:hAnsi="Verdana"/>
          <w:i/>
          <w:iCs/>
          <w:sz w:val="24"/>
          <w:szCs w:val="24"/>
        </w:rPr>
      </w:pPr>
      <w:r w:rsidRPr="00D43CCB">
        <w:rPr>
          <w:rFonts w:ascii="Verdana" w:hAnsi="Verdana"/>
          <w:i/>
          <w:iCs/>
          <w:sz w:val="24"/>
          <w:szCs w:val="24"/>
        </w:rPr>
        <w:t>Onbereikbaarheid of ontoegankelijkhei</w:t>
      </w:r>
      <w:r>
        <w:rPr>
          <w:rFonts w:ascii="Verdana" w:hAnsi="Verdana"/>
          <w:i/>
          <w:iCs/>
          <w:sz w:val="24"/>
          <w:szCs w:val="24"/>
        </w:rPr>
        <w:t xml:space="preserve">d van de school door overmacht zoals  </w:t>
      </w:r>
      <w:r w:rsidRPr="00D43CCB">
        <w:rPr>
          <w:rFonts w:ascii="Verdana" w:hAnsi="Verdana"/>
          <w:i/>
          <w:iCs/>
          <w:sz w:val="24"/>
          <w:szCs w:val="24"/>
        </w:rPr>
        <w:t>staking van het open</w:t>
      </w:r>
      <w:r>
        <w:rPr>
          <w:rFonts w:ascii="Verdana" w:hAnsi="Verdana"/>
          <w:i/>
          <w:iCs/>
          <w:sz w:val="24"/>
          <w:szCs w:val="24"/>
        </w:rPr>
        <w:t>baar vervoer, overstroming,..</w:t>
      </w:r>
    </w:p>
    <w:p w:rsidR="00F920FF" w:rsidRPr="00D43CCB" w:rsidRDefault="00F920FF" w:rsidP="00F920FF">
      <w:pPr>
        <w:ind w:left="360"/>
        <w:jc w:val="both"/>
        <w:rPr>
          <w:rFonts w:ascii="Verdana" w:hAnsi="Verdana"/>
          <w:i/>
          <w:iCs/>
          <w:sz w:val="24"/>
          <w:szCs w:val="24"/>
        </w:rPr>
      </w:pPr>
    </w:p>
    <w:p w:rsidR="00F920FF" w:rsidRPr="00D43CCB" w:rsidRDefault="00F920FF" w:rsidP="00F920FF">
      <w:pPr>
        <w:numPr>
          <w:ilvl w:val="3"/>
          <w:numId w:val="17"/>
        </w:numPr>
        <w:jc w:val="both"/>
        <w:rPr>
          <w:rFonts w:ascii="Verdana" w:hAnsi="Verdana"/>
          <w:i/>
          <w:iCs/>
          <w:sz w:val="24"/>
          <w:szCs w:val="24"/>
        </w:rPr>
      </w:pPr>
      <w:r w:rsidRPr="00D43CCB">
        <w:rPr>
          <w:rFonts w:ascii="Verdana" w:hAnsi="Verdana"/>
          <w:i/>
          <w:iCs/>
          <w:sz w:val="24"/>
          <w:szCs w:val="24"/>
        </w:rPr>
        <w:t>Feestdagen verbonden aan de levensbeschouwing van uw kind. Enkel de door de grondwet erkende godsdienste</w:t>
      </w:r>
      <w:r>
        <w:rPr>
          <w:rFonts w:ascii="Verdana" w:hAnsi="Verdana"/>
          <w:i/>
          <w:iCs/>
          <w:sz w:val="24"/>
          <w:szCs w:val="24"/>
        </w:rPr>
        <w:t xml:space="preserve">n komen hiervoor in aanmerking zoals </w:t>
      </w:r>
      <w:r w:rsidRPr="00D43CCB">
        <w:rPr>
          <w:rFonts w:ascii="Verdana" w:hAnsi="Verdana"/>
          <w:i/>
          <w:iCs/>
          <w:sz w:val="24"/>
          <w:szCs w:val="24"/>
        </w:rPr>
        <w:t>de anglicaanse, islamitische, joodse, katholieke, orthodoxe en protestantse gods</w:t>
      </w:r>
      <w:r>
        <w:rPr>
          <w:rFonts w:ascii="Verdana" w:hAnsi="Verdana"/>
          <w:i/>
          <w:iCs/>
          <w:sz w:val="24"/>
          <w:szCs w:val="24"/>
        </w:rPr>
        <w:t>dienst</w:t>
      </w:r>
      <w:r w:rsidRPr="00D43CCB">
        <w:rPr>
          <w:rFonts w:ascii="Verdana" w:hAnsi="Verdana"/>
          <w:i/>
          <w:iCs/>
          <w:sz w:val="24"/>
          <w:szCs w:val="24"/>
        </w:rPr>
        <w:t>. De anglicaanse, katholieke en protestantse feestdagen vallen in de vakantieperiodes. Voor de islam gaat het om: het Suikerfeest (1 dag) en het Offerfeest (1 dag); voor de joodse godsdienst om het Joods nieuwjaar (2 dagen), de Grote Verzoendag (1 dag), het Loofhuttenfeest (4 dagen), het Slotfeest (2 laatste dagen), de Kleine Verzoendag (1 dag), het feest van Esther (1 dag), het Paasfeest (4 dagen) en het Wekenfeest (2 dagen); voor de orthodoxe godsdienst betreft het Paasmaandag, Hemelvaart en Pinksteren voor de jaren waarin het orthodoxe Pasen niet samenvalt met het katholie</w:t>
      </w:r>
      <w:r>
        <w:rPr>
          <w:rFonts w:ascii="Verdana" w:hAnsi="Verdana"/>
          <w:i/>
          <w:iCs/>
          <w:sz w:val="24"/>
          <w:szCs w:val="24"/>
        </w:rPr>
        <w:t>ke p</w:t>
      </w:r>
      <w:r w:rsidRPr="00D43CCB">
        <w:rPr>
          <w:rFonts w:ascii="Verdana" w:hAnsi="Verdana"/>
          <w:i/>
          <w:iCs/>
          <w:sz w:val="24"/>
          <w:szCs w:val="24"/>
        </w:rPr>
        <w:t xml:space="preserve">aasfeest. </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Voor elke afwezigheid bezorgt u aan de school zo vlug mogelijk een officieel do</w:t>
      </w:r>
      <w:r>
        <w:rPr>
          <w:rFonts w:ascii="Verdana" w:hAnsi="Verdana"/>
          <w:i/>
          <w:iCs/>
          <w:sz w:val="24"/>
          <w:szCs w:val="24"/>
        </w:rPr>
        <w:t xml:space="preserve">cument </w:t>
      </w:r>
      <w:r w:rsidRPr="00D43CCB">
        <w:rPr>
          <w:rFonts w:ascii="Verdana" w:hAnsi="Verdana"/>
          <w:i/>
          <w:iCs/>
          <w:sz w:val="24"/>
          <w:szCs w:val="24"/>
        </w:rPr>
        <w:t xml:space="preserve"> of een door u gesc</w:t>
      </w:r>
      <w:r>
        <w:rPr>
          <w:rFonts w:ascii="Verdana" w:hAnsi="Verdana"/>
          <w:i/>
          <w:iCs/>
          <w:sz w:val="24"/>
          <w:szCs w:val="24"/>
        </w:rPr>
        <w:t>hreven verantwoording zoals hierboven vermeld.</w:t>
      </w:r>
      <w:r w:rsidRPr="00D43CCB">
        <w:rPr>
          <w:rFonts w:ascii="Verdana" w:hAnsi="Verdana"/>
          <w:i/>
          <w:iCs/>
          <w:sz w:val="24"/>
          <w:szCs w:val="24"/>
        </w:rPr>
        <w:t xml:space="preserve"> </w:t>
      </w:r>
    </w:p>
    <w:p w:rsidR="00F920FF"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3.4.3.</w:t>
      </w:r>
      <w:r>
        <w:rPr>
          <w:rFonts w:ascii="Verdana" w:hAnsi="Verdana"/>
          <w:b/>
          <w:i/>
          <w:iCs/>
          <w:sz w:val="24"/>
          <w:szCs w:val="24"/>
        </w:rPr>
        <w:t xml:space="preserve"> </w:t>
      </w:r>
      <w:r w:rsidRPr="00D43CCB">
        <w:rPr>
          <w:rFonts w:ascii="Verdana" w:hAnsi="Verdana"/>
          <w:b/>
          <w:i/>
          <w:iCs/>
          <w:sz w:val="24"/>
          <w:szCs w:val="24"/>
        </w:rPr>
        <w:t>Afwezigheden mits toestemming van de directeur</w:t>
      </w:r>
    </w:p>
    <w:p w:rsidR="00F920FF"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Enkel mits uitdrukkelijke toestemming van de directeur kan uw kind afwezig zijn in volgende omstandigheden</w:t>
      </w:r>
    </w:p>
    <w:p w:rsidR="00F920FF" w:rsidRPr="00D43CCB" w:rsidRDefault="00F920FF" w:rsidP="00F920FF">
      <w:pPr>
        <w:jc w:val="both"/>
        <w:rPr>
          <w:rFonts w:ascii="Verdana" w:hAnsi="Verdana"/>
          <w:i/>
          <w:iCs/>
          <w:sz w:val="24"/>
          <w:szCs w:val="24"/>
        </w:rPr>
      </w:pPr>
    </w:p>
    <w:p w:rsidR="00F920FF" w:rsidRPr="00D43CCB" w:rsidRDefault="00F920FF" w:rsidP="00F920FF">
      <w:pPr>
        <w:numPr>
          <w:ilvl w:val="3"/>
          <w:numId w:val="18"/>
        </w:numPr>
        <w:jc w:val="both"/>
        <w:rPr>
          <w:rFonts w:ascii="Verdana" w:hAnsi="Verdana"/>
          <w:i/>
          <w:iCs/>
          <w:sz w:val="24"/>
          <w:szCs w:val="24"/>
        </w:rPr>
      </w:pPr>
      <w:r>
        <w:rPr>
          <w:rFonts w:ascii="Verdana" w:hAnsi="Verdana"/>
          <w:i/>
          <w:iCs/>
          <w:sz w:val="24"/>
          <w:szCs w:val="24"/>
        </w:rPr>
        <w:t>V</w:t>
      </w:r>
      <w:r w:rsidRPr="00D43CCB">
        <w:rPr>
          <w:rFonts w:ascii="Verdana" w:hAnsi="Verdana"/>
          <w:i/>
          <w:iCs/>
          <w:sz w:val="24"/>
          <w:szCs w:val="24"/>
        </w:rPr>
        <w:t>oor het overlijden van een persoon die onder hetzelfde dak woont als uw kind of van een bloed- of aanverwant tot en met de tweede graad van uw kind. Het betreft hier niet de dag van de begrafenis (deze is nl. vervat onder 2.1), maar wel bijvoorbeeld een periode</w:t>
      </w:r>
      <w:r>
        <w:rPr>
          <w:rFonts w:ascii="Verdana" w:hAnsi="Verdana"/>
          <w:i/>
          <w:iCs/>
          <w:sz w:val="24"/>
          <w:szCs w:val="24"/>
        </w:rPr>
        <w:t xml:space="preserve"> die </w:t>
      </w:r>
      <w:r w:rsidRPr="00D43CCB">
        <w:rPr>
          <w:rFonts w:ascii="Verdana" w:hAnsi="Verdana"/>
          <w:i/>
          <w:iCs/>
          <w:sz w:val="24"/>
          <w:szCs w:val="24"/>
        </w:rPr>
        <w:t xml:space="preserve"> nodig</w:t>
      </w:r>
      <w:r>
        <w:rPr>
          <w:rFonts w:ascii="Verdana" w:hAnsi="Verdana"/>
          <w:i/>
          <w:iCs/>
          <w:sz w:val="24"/>
          <w:szCs w:val="24"/>
        </w:rPr>
        <w:t xml:space="preserve"> is</w:t>
      </w:r>
      <w:r w:rsidRPr="00D43CCB">
        <w:rPr>
          <w:rFonts w:ascii="Verdana" w:hAnsi="Verdana"/>
          <w:i/>
          <w:iCs/>
          <w:sz w:val="24"/>
          <w:szCs w:val="24"/>
        </w:rPr>
        <w:t xml:space="preserve"> om uw kind een emotioneel evenwicht te laten terugvinden (een rouwperiode) of om uw kind toe te laten een begrafenis in het bui</w:t>
      </w:r>
      <w:r>
        <w:rPr>
          <w:rFonts w:ascii="Verdana" w:hAnsi="Verdana"/>
          <w:i/>
          <w:iCs/>
          <w:sz w:val="24"/>
          <w:szCs w:val="24"/>
        </w:rPr>
        <w:t>tenland bij te wonen.</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p>
    <w:p w:rsidR="00F920FF" w:rsidRPr="00D43CCB" w:rsidRDefault="00F920FF" w:rsidP="00F920FF">
      <w:pPr>
        <w:numPr>
          <w:ilvl w:val="3"/>
          <w:numId w:val="18"/>
        </w:numPr>
        <w:jc w:val="both"/>
        <w:rPr>
          <w:rFonts w:ascii="Verdana" w:hAnsi="Verdana"/>
          <w:i/>
          <w:iCs/>
          <w:sz w:val="24"/>
          <w:szCs w:val="24"/>
        </w:rPr>
      </w:pPr>
      <w:r>
        <w:rPr>
          <w:rFonts w:ascii="Verdana" w:hAnsi="Verdana"/>
          <w:i/>
          <w:iCs/>
          <w:sz w:val="24"/>
          <w:szCs w:val="24"/>
        </w:rPr>
        <w:t>A</w:t>
      </w:r>
      <w:r w:rsidRPr="00D43CCB">
        <w:rPr>
          <w:rFonts w:ascii="Verdana" w:hAnsi="Verdana"/>
          <w:i/>
          <w:iCs/>
          <w:sz w:val="24"/>
          <w:szCs w:val="24"/>
        </w:rPr>
        <w:t>ctieve deelname aan culturele of sportieve manifestaties, indien uw kind hiervoor als individu of als lid van een club geselecteerd is. Het bijwonen van trainingen komt niet in aanmerking, wel bijv. de deelname aan een kampioenschap/competitie. Uw kind kan maximaal 10 halve schooldagen per sc</w:t>
      </w:r>
      <w:r>
        <w:rPr>
          <w:rFonts w:ascii="Verdana" w:hAnsi="Verdana"/>
          <w:i/>
          <w:iCs/>
          <w:sz w:val="24"/>
          <w:szCs w:val="24"/>
        </w:rPr>
        <w:t xml:space="preserve">hooljaar hiervoor afwezig zijn, </w:t>
      </w:r>
      <w:r w:rsidRPr="00D43CCB">
        <w:rPr>
          <w:rFonts w:ascii="Verdana" w:hAnsi="Verdana"/>
          <w:i/>
          <w:iCs/>
          <w:sz w:val="24"/>
          <w:szCs w:val="24"/>
        </w:rPr>
        <w:t>hetzij achtereenvolgend, hetzi</w:t>
      </w:r>
      <w:r>
        <w:rPr>
          <w:rFonts w:ascii="Verdana" w:hAnsi="Verdana"/>
          <w:i/>
          <w:iCs/>
          <w:sz w:val="24"/>
          <w:szCs w:val="24"/>
        </w:rPr>
        <w:t>j gespreid over het schooljaar.</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p>
    <w:p w:rsidR="00F920FF" w:rsidRPr="00D43CCB" w:rsidRDefault="00F920FF" w:rsidP="00F920FF">
      <w:pPr>
        <w:numPr>
          <w:ilvl w:val="3"/>
          <w:numId w:val="18"/>
        </w:numPr>
        <w:jc w:val="both"/>
        <w:rPr>
          <w:rFonts w:ascii="Verdana" w:hAnsi="Verdana"/>
          <w:i/>
          <w:iCs/>
          <w:sz w:val="24"/>
          <w:szCs w:val="24"/>
        </w:rPr>
      </w:pPr>
      <w:r>
        <w:rPr>
          <w:rFonts w:ascii="Verdana" w:hAnsi="Verdana"/>
          <w:i/>
          <w:iCs/>
          <w:sz w:val="24"/>
          <w:szCs w:val="24"/>
        </w:rPr>
        <w:t xml:space="preserve">In buitengewoon </w:t>
      </w:r>
      <w:r w:rsidRPr="00D43CCB">
        <w:rPr>
          <w:rFonts w:ascii="Verdana" w:hAnsi="Verdana"/>
          <w:i/>
          <w:iCs/>
          <w:sz w:val="24"/>
          <w:szCs w:val="24"/>
        </w:rPr>
        <w:t xml:space="preserve"> uitzonderlijke omstandigheden</w:t>
      </w:r>
      <w:r>
        <w:rPr>
          <w:rFonts w:ascii="Verdana" w:hAnsi="Verdana"/>
          <w:i/>
          <w:iCs/>
          <w:sz w:val="24"/>
          <w:szCs w:val="24"/>
        </w:rPr>
        <w:t xml:space="preserve"> en</w:t>
      </w:r>
      <w:r w:rsidRPr="00D43CCB">
        <w:rPr>
          <w:rFonts w:ascii="Verdana" w:hAnsi="Verdana"/>
          <w:i/>
          <w:iCs/>
          <w:sz w:val="24"/>
          <w:szCs w:val="24"/>
        </w:rPr>
        <w:t xml:space="preserve"> afwezigheden voor persoonlijke redenen. Voor deze afwezigheden moet de directeur op voorhand zijn akkoord verleend hebben. Het kan gaan om maximaal 4 halve schoolda</w:t>
      </w:r>
      <w:r>
        <w:rPr>
          <w:rFonts w:ascii="Verdana" w:hAnsi="Verdana"/>
          <w:i/>
          <w:iCs/>
          <w:sz w:val="24"/>
          <w:szCs w:val="24"/>
        </w:rPr>
        <w:t>gen per schooljaar, al dan niet gespreid</w:t>
      </w:r>
      <w:r w:rsidRPr="00D43CCB">
        <w:rPr>
          <w:rFonts w:ascii="Verdana" w:hAnsi="Verdana"/>
          <w:i/>
          <w:iCs/>
          <w:sz w:val="24"/>
          <w:szCs w:val="24"/>
        </w:rPr>
        <w:t xml:space="preserve">. </w:t>
      </w:r>
    </w:p>
    <w:p w:rsidR="00F920FF" w:rsidRPr="00D43CCB" w:rsidRDefault="00F920FF" w:rsidP="00F920FF">
      <w:pPr>
        <w:ind w:left="840"/>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 xml:space="preserve">Ook hier moet u steeds zo vlug mogelijk een schriftelijke verantwoording ter verantwoording van de afwezigheid aan de school bezorgen. </w:t>
      </w:r>
    </w:p>
    <w:p w:rsidR="00F920FF" w:rsidRDefault="00F920FF" w:rsidP="00F920FF">
      <w:pPr>
        <w:jc w:val="both"/>
        <w:rPr>
          <w:rFonts w:ascii="Verdana" w:hAnsi="Verdana"/>
          <w:i/>
          <w:iCs/>
          <w:sz w:val="24"/>
          <w:szCs w:val="24"/>
        </w:rPr>
      </w:pPr>
    </w:p>
    <w:p w:rsidR="00F920FF" w:rsidRPr="00D43CCB" w:rsidRDefault="00F920FF" w:rsidP="00F920FF">
      <w:pPr>
        <w:jc w:val="both"/>
        <w:rPr>
          <w:rStyle w:val="Benadrukt"/>
          <w:rFonts w:ascii="Verdana" w:hAnsi="Verdana"/>
          <w:iCs/>
          <w:sz w:val="24"/>
          <w:szCs w:val="24"/>
        </w:rPr>
      </w:pPr>
      <w:r w:rsidRPr="00D43CCB">
        <w:rPr>
          <w:rStyle w:val="Benadrukt"/>
          <w:rFonts w:ascii="Verdana" w:hAnsi="Verdana"/>
          <w:iCs/>
          <w:sz w:val="24"/>
          <w:szCs w:val="24"/>
        </w:rPr>
        <w:t xml:space="preserve">Opgelet: </w:t>
      </w:r>
    </w:p>
    <w:p w:rsidR="00F920FF" w:rsidRPr="00D43CCB" w:rsidRDefault="00F920FF" w:rsidP="00F920FF">
      <w:pPr>
        <w:jc w:val="both"/>
        <w:rPr>
          <w:rStyle w:val="Benadrukt"/>
          <w:rFonts w:ascii="Verdana" w:hAnsi="Verdana"/>
          <w:iCs/>
          <w:sz w:val="24"/>
          <w:szCs w:val="24"/>
        </w:rPr>
      </w:pPr>
      <w:r w:rsidRPr="00D43CCB">
        <w:rPr>
          <w:rStyle w:val="Benadrukt"/>
          <w:rFonts w:ascii="Verdana" w:hAnsi="Verdana"/>
          <w:iCs/>
          <w:sz w:val="24"/>
          <w:szCs w:val="24"/>
        </w:rPr>
        <w:t xml:space="preserve">Deze afwezigheden mits toestemming van de directeur zijn geen automatisme, geen recht dat u kan opeisen. Enkel de directeur kan autonoom beslissen om deze afwezigheid toe te staan. </w:t>
      </w:r>
    </w:p>
    <w:p w:rsidR="00F920FF" w:rsidRDefault="00F920FF" w:rsidP="00F920FF">
      <w:pPr>
        <w:jc w:val="both"/>
        <w:rPr>
          <w:rFonts w:ascii="Verdana" w:hAnsi="Verdana"/>
          <w:i/>
          <w:iCs/>
          <w:sz w:val="24"/>
          <w:szCs w:val="24"/>
        </w:rPr>
      </w:pPr>
      <w:r w:rsidRPr="00D43CCB">
        <w:rPr>
          <w:rStyle w:val="Benadrukt"/>
          <w:rFonts w:ascii="Verdana" w:hAnsi="Verdana"/>
          <w:iCs/>
          <w:sz w:val="24"/>
          <w:szCs w:val="24"/>
        </w:rPr>
        <w:t>Onder geen enkel beding kan toestemming verleend worden om buiten de schoolvakanties op verlof te gaan (vroeger vertrek of latere terugkeer).</w:t>
      </w:r>
    </w:p>
    <w:p w:rsidR="00F920FF" w:rsidRDefault="00F920FF" w:rsidP="00F920FF">
      <w:pPr>
        <w:jc w:val="both"/>
        <w:rPr>
          <w:rFonts w:ascii="Verdana" w:hAnsi="Verdana"/>
          <w:i/>
          <w:iCs/>
          <w:sz w:val="24"/>
          <w:szCs w:val="24"/>
        </w:rPr>
      </w:pPr>
    </w:p>
    <w:p w:rsidR="00F920FF" w:rsidRDefault="00F920FF" w:rsidP="00F920FF">
      <w:pPr>
        <w:jc w:val="both"/>
        <w:rPr>
          <w:rFonts w:ascii="Verdana" w:hAnsi="Verdana"/>
          <w:i/>
          <w:iCs/>
          <w:sz w:val="24"/>
          <w:szCs w:val="24"/>
        </w:rPr>
      </w:pPr>
    </w:p>
    <w:p w:rsidR="00F920FF" w:rsidRPr="00D43CCB" w:rsidRDefault="00F920FF" w:rsidP="00F920FF">
      <w:pPr>
        <w:jc w:val="both"/>
        <w:rPr>
          <w:rFonts w:ascii="Verdana" w:hAnsi="Verdana"/>
          <w:b/>
          <w:i/>
          <w:iCs/>
          <w:sz w:val="24"/>
          <w:szCs w:val="24"/>
        </w:rPr>
      </w:pPr>
      <w:r w:rsidRPr="00D43CCB">
        <w:rPr>
          <w:rFonts w:ascii="Verdana" w:hAnsi="Verdana"/>
          <w:b/>
          <w:i/>
          <w:iCs/>
          <w:sz w:val="24"/>
          <w:szCs w:val="24"/>
        </w:rPr>
        <w:t>3.4.4.</w:t>
      </w:r>
      <w:r>
        <w:rPr>
          <w:rFonts w:ascii="Verdana" w:hAnsi="Verdana"/>
          <w:b/>
          <w:i/>
          <w:iCs/>
          <w:sz w:val="24"/>
          <w:szCs w:val="24"/>
        </w:rPr>
        <w:t xml:space="preserve"> </w:t>
      </w:r>
      <w:r w:rsidRPr="00D43CCB">
        <w:rPr>
          <w:rFonts w:ascii="Verdana" w:hAnsi="Verdana"/>
          <w:b/>
          <w:i/>
          <w:iCs/>
          <w:sz w:val="24"/>
          <w:szCs w:val="24"/>
        </w:rPr>
        <w:t>Afwezigheden van trekkende bevolking, in zeer uitzonderlijke omstandigheden</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Deze categorie is enkel van toepassing op kinderen van binnenschippers, kermis- en circusexploitanten en -artiesten en woonwagenbewoners</w:t>
      </w:r>
      <w:r>
        <w:rPr>
          <w:rFonts w:ascii="Verdana" w:hAnsi="Verdana"/>
          <w:i/>
          <w:iCs/>
          <w:sz w:val="24"/>
          <w:szCs w:val="24"/>
        </w:rPr>
        <w:t>.</w:t>
      </w:r>
    </w:p>
    <w:p w:rsidR="00F920FF" w:rsidRPr="00D43CCB" w:rsidRDefault="00F920FF" w:rsidP="00F920FF">
      <w:pPr>
        <w:jc w:val="both"/>
        <w:rPr>
          <w:rFonts w:ascii="Verdana" w:hAnsi="Verdana"/>
          <w:i/>
          <w:iCs/>
          <w:sz w:val="24"/>
          <w:szCs w:val="24"/>
        </w:rPr>
      </w:pPr>
      <w:r w:rsidRPr="00D43CCB">
        <w:rPr>
          <w:rFonts w:ascii="Verdana" w:hAnsi="Verdana"/>
          <w:i/>
          <w:iCs/>
          <w:sz w:val="24"/>
          <w:szCs w:val="24"/>
        </w:rPr>
        <w:t>Behoort u tot deze categorie, dan verbindt u zich door de  inschrijving van uw kind in een scho</w:t>
      </w:r>
      <w:r>
        <w:rPr>
          <w:rFonts w:ascii="Verdana" w:hAnsi="Verdana"/>
          <w:i/>
          <w:iCs/>
          <w:sz w:val="24"/>
          <w:szCs w:val="24"/>
        </w:rPr>
        <w:t>ol er</w:t>
      </w:r>
      <w:r w:rsidRPr="00D43CCB">
        <w:rPr>
          <w:rFonts w:ascii="Verdana" w:hAnsi="Verdana"/>
          <w:i/>
          <w:iCs/>
          <w:sz w:val="24"/>
          <w:szCs w:val="24"/>
        </w:rPr>
        <w:t xml:space="preserve"> toe dat </w:t>
      </w:r>
      <w:r>
        <w:rPr>
          <w:rFonts w:ascii="Verdana" w:hAnsi="Verdana"/>
          <w:i/>
          <w:iCs/>
          <w:sz w:val="24"/>
          <w:szCs w:val="24"/>
        </w:rPr>
        <w:t xml:space="preserve">ook </w:t>
      </w:r>
      <w:r w:rsidRPr="00D43CCB">
        <w:rPr>
          <w:rFonts w:ascii="Verdana" w:hAnsi="Verdana"/>
          <w:i/>
          <w:iCs/>
          <w:sz w:val="24"/>
          <w:szCs w:val="24"/>
        </w:rPr>
        <w:t>uw kind elke schooldag op school aanwezig is (behoudens de gewettigde afwezigheden uit punt 1 t.e.m. 3).</w:t>
      </w:r>
    </w:p>
    <w:p w:rsidR="00F920FF" w:rsidRPr="00D43CCB" w:rsidRDefault="00F920FF" w:rsidP="00F920FF">
      <w:pPr>
        <w:jc w:val="both"/>
        <w:rPr>
          <w:rFonts w:ascii="Verdana" w:hAnsi="Verdana"/>
          <w:i/>
          <w:iCs/>
          <w:sz w:val="24"/>
          <w:szCs w:val="24"/>
        </w:rPr>
      </w:pPr>
      <w:r w:rsidRPr="00D43CCB">
        <w:rPr>
          <w:rFonts w:ascii="Verdana" w:hAnsi="Verdana"/>
          <w:i/>
          <w:iCs/>
          <w:sz w:val="24"/>
          <w:szCs w:val="24"/>
        </w:rPr>
        <w:t>Niettemin kunnen er zich in echt uitzonderlijke omstandigheden situatie</w:t>
      </w:r>
      <w:r>
        <w:rPr>
          <w:rFonts w:ascii="Verdana" w:hAnsi="Verdana"/>
          <w:i/>
          <w:iCs/>
          <w:sz w:val="24"/>
          <w:szCs w:val="24"/>
        </w:rPr>
        <w:t>s voordoen waarbij het</w:t>
      </w:r>
      <w:r w:rsidRPr="00D43CCB">
        <w:rPr>
          <w:rFonts w:ascii="Verdana" w:hAnsi="Verdana"/>
          <w:i/>
          <w:iCs/>
          <w:sz w:val="24"/>
          <w:szCs w:val="24"/>
        </w:rPr>
        <w:t xml:space="preserve"> onvermijdelijk is dat uw kind tijdelijk met u meereist. U moet deze situatie op voorhand goed met de school bespreken. U moet met de school duidelijke afspraken maken over hoe uw kind in die periode met behulp van de school verder</w:t>
      </w:r>
      <w:r>
        <w:rPr>
          <w:rFonts w:ascii="Verdana" w:hAnsi="Verdana"/>
          <w:i/>
          <w:iCs/>
          <w:sz w:val="24"/>
          <w:szCs w:val="24"/>
        </w:rPr>
        <w:t>e</w:t>
      </w:r>
      <w:r w:rsidRPr="00D43CCB">
        <w:rPr>
          <w:rFonts w:ascii="Verdana" w:hAnsi="Verdana"/>
          <w:i/>
          <w:iCs/>
          <w:sz w:val="24"/>
          <w:szCs w:val="24"/>
        </w:rPr>
        <w:t xml:space="preserve"> onderwijstaken zal vervullen en hoe u met de school in contact zal blijven. Deze afspraken moeten in een overeenkomst tussen uzelf en </w:t>
      </w:r>
      <w:r w:rsidRPr="00D43CCB">
        <w:rPr>
          <w:rFonts w:ascii="Verdana" w:hAnsi="Verdana"/>
          <w:i/>
          <w:iCs/>
          <w:sz w:val="24"/>
          <w:szCs w:val="24"/>
        </w:rPr>
        <w:lastRenderedPageBreak/>
        <w:t xml:space="preserve">de school neergeschreven worden. Enkel als u uw engagementen </w:t>
      </w:r>
      <w:proofErr w:type="spellStart"/>
      <w:r w:rsidRPr="00D43CCB">
        <w:rPr>
          <w:rFonts w:ascii="Verdana" w:hAnsi="Verdana"/>
          <w:i/>
          <w:iCs/>
          <w:sz w:val="24"/>
          <w:szCs w:val="24"/>
        </w:rPr>
        <w:t>terzake</w:t>
      </w:r>
      <w:proofErr w:type="spellEnd"/>
      <w:r w:rsidRPr="00D43CCB">
        <w:rPr>
          <w:rFonts w:ascii="Verdana" w:hAnsi="Verdana"/>
          <w:i/>
          <w:iCs/>
          <w:sz w:val="24"/>
          <w:szCs w:val="24"/>
        </w:rPr>
        <w:t xml:space="preserve"> naleeft, is uw kind gewettigd afwezig. </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r w:rsidRPr="00D43CCB">
        <w:rPr>
          <w:rFonts w:ascii="Verdana" w:hAnsi="Verdana"/>
          <w:i/>
          <w:iCs/>
          <w:sz w:val="24"/>
          <w:szCs w:val="24"/>
        </w:rPr>
        <w:t xml:space="preserve">Behoort u tot de trekkende bevolking, maar verblijft u ter plaatse (bijv. op een woonwagenpark), dan moeten uw kinderen uiteraard elke dag op school aanwezig zijn. </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b/>
          <w:i/>
          <w:iCs/>
          <w:sz w:val="24"/>
          <w:szCs w:val="24"/>
        </w:rPr>
      </w:pPr>
      <w:r w:rsidRPr="00D43CCB">
        <w:rPr>
          <w:rFonts w:ascii="Verdana" w:hAnsi="Verdana"/>
          <w:i/>
          <w:iCs/>
          <w:sz w:val="24"/>
          <w:szCs w:val="24"/>
        </w:rPr>
        <w:t>Alle afwezigheden die niet opgesomd en gewettigd kunnen worden zoals hierboven beschreven, zijn te beschouwen als problematische afwezigheden.</w:t>
      </w:r>
      <w:r w:rsidRPr="00D43CCB">
        <w:rPr>
          <w:rFonts w:ascii="Verdana" w:hAnsi="Verdana"/>
          <w:b/>
          <w:i/>
          <w:iCs/>
          <w:sz w:val="24"/>
          <w:szCs w:val="24"/>
        </w:rPr>
        <w:t xml:space="preserve"> De school zal de ouders onmiddellijk contacteren bij problematische afwezigheid en deze afwezigheid melden aan het CLB.</w:t>
      </w:r>
    </w:p>
    <w:p w:rsidR="00F920FF" w:rsidRPr="00D43CCB" w:rsidRDefault="00F920FF" w:rsidP="00F920FF">
      <w:pPr>
        <w:jc w:val="both"/>
        <w:rPr>
          <w:rFonts w:ascii="Verdana" w:hAnsi="Verdana"/>
          <w:i/>
          <w:iCs/>
          <w:sz w:val="24"/>
          <w:szCs w:val="24"/>
        </w:rPr>
      </w:pPr>
      <w:r w:rsidRPr="00D43CCB">
        <w:rPr>
          <w:rFonts w:ascii="Verdana" w:hAnsi="Verdana"/>
          <w:i/>
          <w:iCs/>
          <w:sz w:val="24"/>
          <w:szCs w:val="24"/>
        </w:rPr>
        <w:t>Van zodra het kind meer dan 10 halve schooldagen problematisch afwezig is stelt de school samen met het CLB een begeleidingsdossier op dat ter inzage is voor de verificateurs.</w:t>
      </w:r>
    </w:p>
    <w:p w:rsidR="00F920FF" w:rsidRPr="00D43CCB" w:rsidRDefault="00F920FF" w:rsidP="00F920FF">
      <w:pPr>
        <w:jc w:val="both"/>
        <w:rPr>
          <w:rStyle w:val="Benadrukt"/>
          <w:rFonts w:ascii="Verdana" w:hAnsi="Verdana"/>
          <w:iCs/>
          <w:sz w:val="24"/>
          <w:szCs w:val="24"/>
        </w:rPr>
      </w:pPr>
    </w:p>
    <w:p w:rsidR="00F920FF" w:rsidRPr="00D43CCB" w:rsidRDefault="00F920FF" w:rsidP="00F920FF">
      <w:pPr>
        <w:jc w:val="both"/>
        <w:rPr>
          <w:rStyle w:val="Benadrukt"/>
          <w:rFonts w:ascii="Verdana" w:hAnsi="Verdana"/>
          <w:iCs/>
          <w:sz w:val="24"/>
          <w:szCs w:val="24"/>
        </w:rPr>
      </w:pPr>
      <w:r w:rsidRPr="00D43CCB">
        <w:rPr>
          <w:rStyle w:val="Benadrukt"/>
          <w:rFonts w:ascii="Verdana" w:hAnsi="Verdana"/>
          <w:iCs/>
          <w:sz w:val="24"/>
          <w:szCs w:val="24"/>
        </w:rPr>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3.5. Volgen van lessen</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De leerlingen zijn verplicht om alle lessen en activiteiten van hun leerlingengroep te volgen. De lessen li</w:t>
      </w:r>
      <w:r>
        <w:rPr>
          <w:rFonts w:ascii="Verdana" w:hAnsi="Verdana"/>
          <w:i/>
          <w:iCs/>
          <w:snapToGrid w:val="0"/>
          <w:sz w:val="24"/>
          <w:szCs w:val="24"/>
        </w:rPr>
        <w:t>chamelijke opvoeding en zwemmen</w:t>
      </w:r>
      <w:r w:rsidRPr="00D43CCB">
        <w:rPr>
          <w:rFonts w:ascii="Verdana" w:hAnsi="Verdana"/>
          <w:i/>
          <w:iCs/>
          <w:snapToGrid w:val="0"/>
          <w:sz w:val="24"/>
          <w:szCs w:val="24"/>
        </w:rPr>
        <w:t xml:space="preserve"> maken integraal deel uit van ons aanbod. </w:t>
      </w:r>
    </w:p>
    <w:p w:rsidR="00F920FF" w:rsidRPr="00D43CCB"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Om gezondheidsredenen kunnen er, in samenspraak met de directeur, eventueel aanpassingen gebeuren.</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r w:rsidRPr="00D43CCB">
        <w:rPr>
          <w:rFonts w:ascii="Verdana" w:hAnsi="Verdana"/>
          <w:b/>
          <w:i/>
          <w:iCs/>
          <w:sz w:val="24"/>
          <w:szCs w:val="24"/>
        </w:rPr>
        <w:t>3.6. Huistaken – lessen</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 xml:space="preserve">De leerlingen zijn verplicht de opgegeven lessen te leren en huistaken te maken. </w:t>
      </w: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De leerkracht heeft het recht dit te controleren door schriftelijke of mondelinge evaluaties en eventueel te sanctioneren</w:t>
      </w:r>
      <w:r>
        <w:rPr>
          <w:rFonts w:ascii="Verdana" w:hAnsi="Verdana"/>
          <w:i/>
          <w:iCs/>
          <w:sz w:val="24"/>
          <w:szCs w:val="24"/>
        </w:rPr>
        <w:t xml:space="preserve"> bij nalatigheid</w:t>
      </w:r>
      <w:r w:rsidRPr="00D43CCB">
        <w:rPr>
          <w:rFonts w:ascii="Verdana" w:hAnsi="Verdana"/>
          <w:i/>
          <w:iCs/>
          <w:sz w:val="24"/>
          <w:szCs w:val="24"/>
        </w:rPr>
        <w:t>.</w:t>
      </w: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AA327A" w:rsidRDefault="00F920FF" w:rsidP="00F920FF">
      <w:pPr>
        <w:spacing w:after="200" w:line="276" w:lineRule="auto"/>
        <w:rPr>
          <w:rFonts w:ascii="Verdana" w:hAnsi="Verdana"/>
          <w:b/>
          <w:i/>
          <w:iCs/>
          <w:sz w:val="24"/>
          <w:szCs w:val="24"/>
        </w:rPr>
      </w:pPr>
      <w:r w:rsidRPr="00D43CCB">
        <w:rPr>
          <w:rFonts w:ascii="Verdana" w:hAnsi="Verdana"/>
          <w:b/>
          <w:i/>
          <w:iCs/>
          <w:sz w:val="24"/>
          <w:szCs w:val="24"/>
        </w:rPr>
        <w:t>Zwemmen</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De leerlingen zijn verplicht mee te gaan zwemmen. Het maakt deel uit van het programma. Als uw kind om een gegronde reden niet kan gaan zwemmen, gelieve dit dan schriftelijk mee te delen aan de leerkracht.</w:t>
      </w:r>
      <w:r>
        <w:rPr>
          <w:rFonts w:ascii="Verdana" w:hAnsi="Verdana"/>
          <w:i/>
          <w:iCs/>
          <w:snapToGrid w:val="0"/>
          <w:sz w:val="24"/>
          <w:szCs w:val="24"/>
        </w:rPr>
        <w:t xml:space="preserve"> Kinderen die nooit mee kunnen zwemmen, hebben een doktersattest nodig. Zonder schriftelijke </w:t>
      </w:r>
      <w:r>
        <w:rPr>
          <w:rFonts w:ascii="Verdana" w:hAnsi="Verdana"/>
          <w:i/>
          <w:iCs/>
          <w:snapToGrid w:val="0"/>
          <w:sz w:val="24"/>
          <w:szCs w:val="24"/>
        </w:rPr>
        <w:lastRenderedPageBreak/>
        <w:t xml:space="preserve">mededeling van de ouders of zonder doktersattest is de leerling verplicht mee te zwemmen. </w:t>
      </w:r>
    </w:p>
    <w:p w:rsidR="00F920FF"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 xml:space="preserve">Jongens en meisjes kleden </w:t>
      </w:r>
      <w:r w:rsidRPr="00D43CCB">
        <w:rPr>
          <w:rFonts w:ascii="Verdana" w:hAnsi="Verdana"/>
          <w:i/>
          <w:iCs/>
          <w:snapToGrid w:val="0"/>
          <w:sz w:val="24"/>
          <w:szCs w:val="24"/>
        </w:rPr>
        <w:t>zich afzonderlijk om.</w:t>
      </w:r>
    </w:p>
    <w:p w:rsidR="00F920FF" w:rsidRDefault="00F36EB5" w:rsidP="00F920FF">
      <w:pPr>
        <w:widowControl w:val="0"/>
        <w:jc w:val="both"/>
        <w:rPr>
          <w:rFonts w:ascii="Verdana" w:hAnsi="Verdana"/>
          <w:i/>
          <w:iCs/>
          <w:snapToGrid w:val="0"/>
          <w:sz w:val="24"/>
          <w:szCs w:val="24"/>
        </w:rPr>
      </w:pPr>
      <w:r>
        <w:rPr>
          <w:rFonts w:ascii="Verdana" w:hAnsi="Verdana"/>
          <w:i/>
          <w:iCs/>
          <w:snapToGrid w:val="0"/>
          <w:sz w:val="24"/>
          <w:szCs w:val="24"/>
        </w:rPr>
        <w:t xml:space="preserve">Inkom van </w:t>
      </w:r>
      <w:r w:rsidR="00F920FF" w:rsidRPr="00D43CCB">
        <w:rPr>
          <w:rFonts w:ascii="Verdana" w:hAnsi="Verdana"/>
          <w:i/>
          <w:iCs/>
          <w:snapToGrid w:val="0"/>
          <w:sz w:val="24"/>
          <w:szCs w:val="24"/>
        </w:rPr>
        <w:t>het zwembad worden aangereke</w:t>
      </w:r>
      <w:r w:rsidR="00F920FF">
        <w:rPr>
          <w:rFonts w:ascii="Verdana" w:hAnsi="Verdana"/>
          <w:i/>
          <w:iCs/>
          <w:snapToGrid w:val="0"/>
          <w:sz w:val="24"/>
          <w:szCs w:val="24"/>
        </w:rPr>
        <w:t>nd bij de tweemaandelijkse factuur. Per</w:t>
      </w:r>
      <w:r w:rsidR="00757E41">
        <w:rPr>
          <w:rFonts w:ascii="Verdana" w:hAnsi="Verdana"/>
          <w:i/>
          <w:iCs/>
          <w:snapToGrid w:val="0"/>
          <w:sz w:val="24"/>
          <w:szCs w:val="24"/>
        </w:rPr>
        <w:t xml:space="preserve"> zwembeurt rekent de school € 0,50</w:t>
      </w:r>
      <w:r w:rsidR="00F920FF">
        <w:rPr>
          <w:rFonts w:ascii="Verdana" w:hAnsi="Verdana"/>
          <w:i/>
          <w:iCs/>
          <w:snapToGrid w:val="0"/>
          <w:sz w:val="24"/>
          <w:szCs w:val="24"/>
        </w:rPr>
        <w:t xml:space="preserve">- aan. </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 </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De leerlingen brengen een </w:t>
      </w:r>
      <w:proofErr w:type="spellStart"/>
      <w:r w:rsidRPr="00D43CCB">
        <w:rPr>
          <w:rFonts w:ascii="Verdana" w:hAnsi="Verdana"/>
          <w:i/>
          <w:iCs/>
          <w:snapToGrid w:val="0"/>
          <w:sz w:val="24"/>
          <w:szCs w:val="24"/>
        </w:rPr>
        <w:t>zwemzak</w:t>
      </w:r>
      <w:proofErr w:type="spellEnd"/>
      <w:r w:rsidRPr="00D43CCB">
        <w:rPr>
          <w:rFonts w:ascii="Verdana" w:hAnsi="Verdana"/>
          <w:i/>
          <w:iCs/>
          <w:snapToGrid w:val="0"/>
          <w:sz w:val="24"/>
          <w:szCs w:val="24"/>
        </w:rPr>
        <w:t xml:space="preserve"> mee met daarin:</w:t>
      </w:r>
    </w:p>
    <w:p w:rsidR="00F920FF" w:rsidRPr="00D43CCB" w:rsidRDefault="00F920FF" w:rsidP="00F920FF">
      <w:pPr>
        <w:widowControl w:val="0"/>
        <w:numPr>
          <w:ilvl w:val="0"/>
          <w:numId w:val="8"/>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 xml:space="preserve">een badpak </w:t>
      </w:r>
      <w:r w:rsidRPr="00D43CCB">
        <w:rPr>
          <w:rFonts w:ascii="Verdana" w:hAnsi="Verdana"/>
          <w:i/>
          <w:iCs/>
          <w:snapToGrid w:val="0"/>
          <w:sz w:val="24"/>
          <w:szCs w:val="24"/>
        </w:rPr>
        <w:t>voor de meisjes</w:t>
      </w:r>
    </w:p>
    <w:p w:rsidR="00F920FF" w:rsidRPr="00D43CCB" w:rsidRDefault="00F920FF" w:rsidP="00F920FF">
      <w:pPr>
        <w:widowControl w:val="0"/>
        <w:numPr>
          <w:ilvl w:val="0"/>
          <w:numId w:val="8"/>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een zwembroek voor de jongens</w:t>
      </w:r>
    </w:p>
    <w:p w:rsidR="00F920FF" w:rsidRPr="00D43CCB" w:rsidRDefault="00F920FF" w:rsidP="00F920FF">
      <w:pPr>
        <w:widowControl w:val="0"/>
        <w:numPr>
          <w:ilvl w:val="0"/>
          <w:numId w:val="8"/>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een grote + kleine handdoek</w:t>
      </w:r>
    </w:p>
    <w:p w:rsidR="00F920FF" w:rsidRDefault="00F920FF" w:rsidP="00F920FF">
      <w:pPr>
        <w:widowControl w:val="0"/>
        <w:numPr>
          <w:ilvl w:val="0"/>
          <w:numId w:val="8"/>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een haarborstel of een kam</w:t>
      </w:r>
    </w:p>
    <w:p w:rsidR="00F920FF" w:rsidRDefault="00F920FF" w:rsidP="00F920FF">
      <w:pPr>
        <w:widowControl w:val="0"/>
        <w:numPr>
          <w:ilvl w:val="0"/>
          <w:numId w:val="8"/>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een badmuts om hygiënische reden</w:t>
      </w:r>
    </w:p>
    <w:p w:rsidR="00F920FF" w:rsidRDefault="00F920FF" w:rsidP="00F920FF">
      <w:pPr>
        <w:widowControl w:val="0"/>
        <w:numPr>
          <w:ilvl w:val="0"/>
          <w:numId w:val="8"/>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een duikbril indien gewenst</w:t>
      </w:r>
    </w:p>
    <w:p w:rsidR="00F920FF" w:rsidRDefault="00F920FF" w:rsidP="00F920FF">
      <w:pPr>
        <w:widowControl w:val="0"/>
        <w:numPr>
          <w:ilvl w:val="0"/>
          <w:numId w:val="8"/>
        </w:numPr>
        <w:tabs>
          <w:tab w:val="clear" w:pos="2484"/>
          <w:tab w:val="num" w:pos="1068"/>
        </w:tabs>
        <w:ind w:left="1068"/>
        <w:jc w:val="both"/>
        <w:rPr>
          <w:rFonts w:ascii="Verdana" w:hAnsi="Verdana"/>
          <w:i/>
          <w:iCs/>
          <w:snapToGrid w:val="0"/>
          <w:sz w:val="24"/>
          <w:szCs w:val="24"/>
        </w:rPr>
      </w:pPr>
      <w:r>
        <w:rPr>
          <w:rFonts w:ascii="Verdana" w:hAnsi="Verdana"/>
          <w:i/>
          <w:iCs/>
          <w:snapToGrid w:val="0"/>
          <w:sz w:val="24"/>
          <w:szCs w:val="24"/>
        </w:rPr>
        <w:t>een plastic zakje voor het natte badpak of zwembroek</w:t>
      </w:r>
    </w:p>
    <w:p w:rsidR="00F920FF" w:rsidRDefault="00F920FF" w:rsidP="00F920FF">
      <w:pPr>
        <w:widowControl w:val="0"/>
        <w:jc w:val="both"/>
        <w:rPr>
          <w:rFonts w:ascii="Verdana" w:hAnsi="Verdana"/>
          <w:i/>
          <w:iCs/>
          <w:snapToGrid w:val="0"/>
          <w:sz w:val="24"/>
          <w:szCs w:val="24"/>
        </w:rPr>
      </w:pPr>
    </w:p>
    <w:p w:rsidR="00F920FF" w:rsidRPr="00D43CCB" w:rsidRDefault="00F920FF" w:rsidP="00F920FF">
      <w:pPr>
        <w:widowControl w:val="0"/>
        <w:tabs>
          <w:tab w:val="num" w:pos="1068"/>
        </w:tabs>
        <w:jc w:val="both"/>
        <w:rPr>
          <w:rFonts w:ascii="Verdana" w:hAnsi="Verdana"/>
          <w:i/>
          <w:iCs/>
          <w:snapToGrid w:val="0"/>
          <w:sz w:val="24"/>
          <w:szCs w:val="24"/>
        </w:rPr>
      </w:pPr>
      <w:r>
        <w:rPr>
          <w:rFonts w:ascii="Verdana" w:hAnsi="Verdana"/>
          <w:i/>
          <w:iCs/>
          <w:snapToGrid w:val="0"/>
          <w:sz w:val="24"/>
          <w:szCs w:val="24"/>
        </w:rPr>
        <w:t xml:space="preserve">De kleuters  zullen in de plaats hiervan op school kennis maken met </w:t>
      </w:r>
      <w:proofErr w:type="spellStart"/>
      <w:r>
        <w:rPr>
          <w:rFonts w:ascii="Verdana" w:hAnsi="Verdana"/>
          <w:i/>
          <w:iCs/>
          <w:snapToGrid w:val="0"/>
          <w:sz w:val="24"/>
          <w:szCs w:val="24"/>
        </w:rPr>
        <w:t>sherborne</w:t>
      </w:r>
      <w:proofErr w:type="spellEnd"/>
      <w:r>
        <w:rPr>
          <w:rFonts w:ascii="Verdana" w:hAnsi="Verdana"/>
          <w:i/>
          <w:iCs/>
          <w:snapToGrid w:val="0"/>
          <w:sz w:val="24"/>
          <w:szCs w:val="24"/>
        </w:rPr>
        <w:t xml:space="preserve">, </w:t>
      </w:r>
      <w:proofErr w:type="spellStart"/>
      <w:r>
        <w:rPr>
          <w:rFonts w:ascii="Verdana" w:hAnsi="Verdana"/>
          <w:i/>
          <w:iCs/>
          <w:snapToGrid w:val="0"/>
          <w:sz w:val="24"/>
          <w:szCs w:val="24"/>
        </w:rPr>
        <w:t>mindfullness</w:t>
      </w:r>
      <w:proofErr w:type="spellEnd"/>
      <w:r>
        <w:rPr>
          <w:rFonts w:ascii="Verdana" w:hAnsi="Verdana"/>
          <w:i/>
          <w:iCs/>
          <w:snapToGrid w:val="0"/>
          <w:sz w:val="24"/>
          <w:szCs w:val="24"/>
        </w:rPr>
        <w:t xml:space="preserve">, massage, yoga, … Dit in het kader van gezondheid en innerlijke rust op de school. </w:t>
      </w:r>
    </w:p>
    <w:p w:rsidR="00F920FF" w:rsidRDefault="00F920FF" w:rsidP="00F920FF">
      <w:pPr>
        <w:spacing w:after="200" w:line="276" w:lineRule="auto"/>
        <w:rPr>
          <w:rFonts w:ascii="Verdana" w:hAnsi="Verdana"/>
          <w:b/>
          <w:i/>
          <w:iCs/>
          <w:sz w:val="24"/>
          <w:szCs w:val="24"/>
        </w:rPr>
      </w:pPr>
    </w:p>
    <w:p w:rsidR="00F920FF" w:rsidRPr="00156CE5" w:rsidRDefault="00F920FF" w:rsidP="00F920FF">
      <w:pPr>
        <w:pStyle w:val="Lijstalinea"/>
        <w:widowControl w:val="0"/>
        <w:numPr>
          <w:ilvl w:val="1"/>
          <w:numId w:val="1"/>
        </w:numPr>
        <w:jc w:val="both"/>
        <w:rPr>
          <w:rFonts w:ascii="Verdana" w:hAnsi="Verdana"/>
          <w:b/>
          <w:i/>
          <w:iCs/>
          <w:sz w:val="24"/>
          <w:szCs w:val="24"/>
        </w:rPr>
      </w:pPr>
      <w:r w:rsidRPr="00156CE5">
        <w:rPr>
          <w:rFonts w:ascii="Verdana" w:hAnsi="Verdana"/>
          <w:b/>
          <w:i/>
          <w:iCs/>
          <w:sz w:val="24"/>
          <w:szCs w:val="24"/>
        </w:rPr>
        <w:t>Orde- en tuchtmaatregelen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Wanneer een leerling de goede werking van de school hindert of het lesverloop stoort kan er een ordemaatregel worden genomen. </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Mogelijke ordemaatregelen zijn: een verwittiging, </w:t>
      </w:r>
      <w:r>
        <w:rPr>
          <w:rFonts w:ascii="Verdana" w:hAnsi="Verdana"/>
          <w:i/>
          <w:iCs/>
          <w:snapToGrid w:val="0"/>
          <w:sz w:val="24"/>
          <w:szCs w:val="24"/>
        </w:rPr>
        <w:t xml:space="preserve">een </w:t>
      </w:r>
      <w:r w:rsidRPr="00D43CCB">
        <w:rPr>
          <w:rFonts w:ascii="Verdana" w:hAnsi="Verdana"/>
          <w:i/>
          <w:iCs/>
          <w:snapToGrid w:val="0"/>
          <w:sz w:val="24"/>
          <w:szCs w:val="24"/>
        </w:rPr>
        <w:t xml:space="preserve">strafwerk, </w:t>
      </w:r>
      <w:r>
        <w:rPr>
          <w:rFonts w:ascii="Verdana" w:hAnsi="Verdana"/>
          <w:i/>
          <w:iCs/>
          <w:snapToGrid w:val="0"/>
          <w:sz w:val="24"/>
          <w:szCs w:val="24"/>
        </w:rPr>
        <w:t xml:space="preserve">een gedragscontract, </w:t>
      </w:r>
      <w:r w:rsidRPr="00D43CCB">
        <w:rPr>
          <w:rFonts w:ascii="Verdana" w:hAnsi="Verdana"/>
          <w:i/>
          <w:iCs/>
          <w:snapToGrid w:val="0"/>
          <w:sz w:val="24"/>
          <w:szCs w:val="24"/>
        </w:rPr>
        <w:t xml:space="preserve">een tijdelijke verwijdering </w:t>
      </w:r>
      <w:r>
        <w:rPr>
          <w:rFonts w:ascii="Verdana" w:hAnsi="Verdana"/>
          <w:i/>
          <w:iCs/>
          <w:snapToGrid w:val="0"/>
          <w:sz w:val="24"/>
          <w:szCs w:val="24"/>
        </w:rPr>
        <w:t>uit de les</w:t>
      </w:r>
      <w:r w:rsidRPr="00D43CCB">
        <w:rPr>
          <w:rFonts w:ascii="Verdana" w:hAnsi="Verdana"/>
          <w:i/>
          <w:iCs/>
          <w:snapToGrid w:val="0"/>
          <w:sz w:val="24"/>
          <w:szCs w:val="24"/>
        </w:rPr>
        <w:t xml:space="preserve"> gevolgd door aanmelding bij de directie,</w:t>
      </w:r>
      <w:r>
        <w:rPr>
          <w:rFonts w:ascii="Verdana" w:hAnsi="Verdana"/>
          <w:i/>
          <w:iCs/>
          <w:snapToGrid w:val="0"/>
          <w:sz w:val="24"/>
          <w:szCs w:val="24"/>
        </w:rPr>
        <w:t xml:space="preserve">  </w:t>
      </w:r>
      <w:r w:rsidRPr="00D43CCB">
        <w:rPr>
          <w:rFonts w:ascii="Verdana" w:hAnsi="Verdana"/>
          <w:i/>
          <w:iCs/>
          <w:snapToGrid w:val="0"/>
          <w:sz w:val="24"/>
          <w:szCs w:val="24"/>
        </w:rPr>
        <w:t>…</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Deze maatregelen kunnen genomen worden door elk personeelslid van de school</w:t>
      </w:r>
      <w:r>
        <w:rPr>
          <w:rFonts w:ascii="Verdana" w:hAnsi="Verdana"/>
          <w:i/>
          <w:iCs/>
          <w:snapToGrid w:val="0"/>
          <w:sz w:val="24"/>
          <w:szCs w:val="24"/>
        </w:rPr>
        <w:t xml:space="preserve"> in samenspraak met de directie en na het inlichten van de ouders. </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Wanneer het gedrag van de leerling werkelijk een probleem betekent voor het verstrekken van het onderwijs en/of het opvoedingsproject van de school in het gedrang brengt, kan er een tuchtmaatregel genomen worden. </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Mogelijke tuchtmaatregelen zijn</w:t>
      </w:r>
      <w:r>
        <w:rPr>
          <w:rFonts w:ascii="Verdana" w:hAnsi="Verdana"/>
          <w:i/>
          <w:iCs/>
          <w:snapToGrid w:val="0"/>
          <w:sz w:val="24"/>
          <w:szCs w:val="24"/>
        </w:rPr>
        <w:t>:</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numPr>
          <w:ilvl w:val="0"/>
          <w:numId w:val="14"/>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 xml:space="preserve">Een </w:t>
      </w:r>
      <w:r w:rsidRPr="00D43CCB">
        <w:rPr>
          <w:rFonts w:ascii="Verdana" w:hAnsi="Verdana"/>
          <w:b/>
          <w:i/>
          <w:iCs/>
          <w:snapToGrid w:val="0"/>
          <w:sz w:val="24"/>
          <w:szCs w:val="24"/>
        </w:rPr>
        <w:t>schorsing</w:t>
      </w:r>
      <w:r w:rsidRPr="00D43CCB">
        <w:rPr>
          <w:rFonts w:ascii="Verdana" w:hAnsi="Verdana"/>
          <w:i/>
          <w:iCs/>
          <w:snapToGrid w:val="0"/>
          <w:sz w:val="24"/>
          <w:szCs w:val="24"/>
        </w:rPr>
        <w:t xml:space="preserve"> houdt in dat de leerling gedurende een bepaalde periode de lessen en activiteiten van zijn leerlingengroep niet mag volgen. De betrokkene moet wel op school aanwezig zijn.</w:t>
      </w:r>
      <w:r>
        <w:rPr>
          <w:rFonts w:ascii="Verdana" w:hAnsi="Verdana"/>
          <w:i/>
          <w:iCs/>
          <w:snapToGrid w:val="0"/>
          <w:sz w:val="24"/>
          <w:szCs w:val="24"/>
        </w:rPr>
        <w:t xml:space="preserve"> Dit kan oplopen van 1 tot 3 of zelfs 5 dagen. </w:t>
      </w:r>
    </w:p>
    <w:p w:rsidR="00F920FF" w:rsidRDefault="00F920FF" w:rsidP="00F920FF">
      <w:pPr>
        <w:widowControl w:val="0"/>
        <w:numPr>
          <w:ilvl w:val="0"/>
          <w:numId w:val="14"/>
        </w:numPr>
        <w:tabs>
          <w:tab w:val="clear" w:pos="2484"/>
          <w:tab w:val="num" w:pos="1068"/>
        </w:tabs>
        <w:ind w:left="1068"/>
        <w:jc w:val="both"/>
        <w:rPr>
          <w:rFonts w:ascii="Verdana" w:hAnsi="Verdana"/>
          <w:i/>
          <w:iCs/>
          <w:snapToGrid w:val="0"/>
          <w:sz w:val="24"/>
          <w:szCs w:val="24"/>
        </w:rPr>
      </w:pPr>
      <w:r w:rsidRPr="00D43CCB">
        <w:rPr>
          <w:rFonts w:ascii="Verdana" w:hAnsi="Verdana"/>
          <w:i/>
          <w:iCs/>
          <w:snapToGrid w:val="0"/>
          <w:sz w:val="24"/>
          <w:szCs w:val="24"/>
        </w:rPr>
        <w:t xml:space="preserve">Een </w:t>
      </w:r>
      <w:r w:rsidRPr="00D43CCB">
        <w:rPr>
          <w:rFonts w:ascii="Verdana" w:hAnsi="Verdana"/>
          <w:b/>
          <w:i/>
          <w:iCs/>
          <w:snapToGrid w:val="0"/>
          <w:sz w:val="24"/>
          <w:szCs w:val="24"/>
        </w:rPr>
        <w:t xml:space="preserve">uitsluiting </w:t>
      </w:r>
      <w:r w:rsidRPr="00D43CCB">
        <w:rPr>
          <w:rFonts w:ascii="Verdana" w:hAnsi="Verdana"/>
          <w:i/>
          <w:iCs/>
          <w:snapToGrid w:val="0"/>
          <w:sz w:val="24"/>
          <w:szCs w:val="24"/>
        </w:rPr>
        <w:t>houdt in dat de gesanctioneerde leerling definitief uit de school verwijderd wordt tot op het moment dat deze leerling in een andere school is ingeschreven en uiterlijk één maand, vakantieperiode niet inbegrepen, na de schriftelijke kennisgeving van de beslissing van de uitsluiting. In afwachting daarvan moet de leerling op school aanwezig zijn.</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Bij het nemen van een beslissing tot schorsing van meer dan één dag of een </w:t>
      </w:r>
      <w:r w:rsidRPr="00D43CCB">
        <w:rPr>
          <w:rFonts w:ascii="Verdana" w:hAnsi="Verdana"/>
          <w:i/>
          <w:iCs/>
          <w:snapToGrid w:val="0"/>
          <w:sz w:val="24"/>
          <w:szCs w:val="24"/>
        </w:rPr>
        <w:lastRenderedPageBreak/>
        <w:t>beslissing tot uitsluiting wordt de volgende procedure gevolgd:</w:t>
      </w:r>
    </w:p>
    <w:p w:rsidR="00F920FF"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numPr>
          <w:ilvl w:val="0"/>
          <w:numId w:val="15"/>
        </w:numPr>
        <w:jc w:val="both"/>
        <w:rPr>
          <w:rFonts w:ascii="Verdana" w:hAnsi="Verdana"/>
          <w:i/>
          <w:iCs/>
          <w:snapToGrid w:val="0"/>
          <w:sz w:val="24"/>
          <w:szCs w:val="24"/>
        </w:rPr>
      </w:pPr>
      <w:r w:rsidRPr="00D43CCB">
        <w:rPr>
          <w:rFonts w:ascii="Verdana" w:hAnsi="Verdana"/>
          <w:i/>
          <w:iCs/>
          <w:snapToGrid w:val="0"/>
          <w:sz w:val="24"/>
          <w:szCs w:val="24"/>
        </w:rPr>
        <w:t>De directeur wint het advies in van de klassenraad</w:t>
      </w:r>
    </w:p>
    <w:p w:rsidR="00F920FF" w:rsidRPr="00D43CCB" w:rsidRDefault="00F920FF" w:rsidP="00F920FF">
      <w:pPr>
        <w:widowControl w:val="0"/>
        <w:numPr>
          <w:ilvl w:val="0"/>
          <w:numId w:val="15"/>
        </w:numPr>
        <w:jc w:val="both"/>
        <w:rPr>
          <w:rFonts w:ascii="Verdana" w:hAnsi="Verdana"/>
          <w:i/>
          <w:iCs/>
          <w:snapToGrid w:val="0"/>
          <w:sz w:val="24"/>
          <w:szCs w:val="24"/>
        </w:rPr>
      </w:pPr>
      <w:r w:rsidRPr="00D43CCB">
        <w:rPr>
          <w:rFonts w:ascii="Verdana" w:hAnsi="Verdana"/>
          <w:i/>
          <w:iCs/>
          <w:snapToGrid w:val="0"/>
          <w:sz w:val="24"/>
          <w:szCs w:val="24"/>
        </w:rPr>
        <w:t xml:space="preserve">De leerling wordt </w:t>
      </w:r>
      <w:r>
        <w:rPr>
          <w:rFonts w:ascii="Verdana" w:hAnsi="Verdana"/>
          <w:i/>
          <w:iCs/>
          <w:snapToGrid w:val="0"/>
          <w:sz w:val="24"/>
          <w:szCs w:val="24"/>
        </w:rPr>
        <w:t xml:space="preserve">in aanwezigheid van de ouders, </w:t>
      </w:r>
      <w:r w:rsidRPr="00D43CCB">
        <w:rPr>
          <w:rFonts w:ascii="Verdana" w:hAnsi="Verdana"/>
          <w:i/>
          <w:iCs/>
          <w:snapToGrid w:val="0"/>
          <w:sz w:val="24"/>
          <w:szCs w:val="24"/>
        </w:rPr>
        <w:t xml:space="preserve"> eventueel bijgestaan door een raadsman, voorafgaandelijk gehoord over de feiten. Voormelde personen worden hiertoe vijf werkdagen vooraf per brief verwittigd.</w:t>
      </w:r>
    </w:p>
    <w:p w:rsidR="00F920FF" w:rsidRPr="00D43CCB" w:rsidRDefault="00F920FF" w:rsidP="00F920FF">
      <w:pPr>
        <w:widowControl w:val="0"/>
        <w:numPr>
          <w:ilvl w:val="0"/>
          <w:numId w:val="15"/>
        </w:numPr>
        <w:jc w:val="both"/>
        <w:rPr>
          <w:rFonts w:ascii="Verdana" w:hAnsi="Verdana"/>
          <w:i/>
          <w:iCs/>
          <w:snapToGrid w:val="0"/>
          <w:sz w:val="24"/>
          <w:szCs w:val="24"/>
        </w:rPr>
      </w:pPr>
      <w:r w:rsidRPr="00D43CCB">
        <w:rPr>
          <w:rFonts w:ascii="Verdana" w:hAnsi="Verdana"/>
          <w:i/>
          <w:iCs/>
          <w:snapToGrid w:val="0"/>
          <w:sz w:val="24"/>
          <w:szCs w:val="24"/>
        </w:rPr>
        <w:t>De ouders hebben inzage in het tuchtdossier van de leerling.</w:t>
      </w:r>
    </w:p>
    <w:p w:rsidR="00F920FF" w:rsidRPr="00D43CCB" w:rsidRDefault="00F920FF" w:rsidP="00F920FF">
      <w:pPr>
        <w:widowControl w:val="0"/>
        <w:numPr>
          <w:ilvl w:val="0"/>
          <w:numId w:val="15"/>
        </w:numPr>
        <w:jc w:val="both"/>
        <w:rPr>
          <w:rFonts w:ascii="Verdana" w:hAnsi="Verdana"/>
          <w:i/>
          <w:iCs/>
          <w:snapToGrid w:val="0"/>
          <w:sz w:val="24"/>
          <w:szCs w:val="24"/>
        </w:rPr>
      </w:pPr>
      <w:r w:rsidRPr="00D43CCB">
        <w:rPr>
          <w:rFonts w:ascii="Verdana" w:hAnsi="Verdana"/>
          <w:i/>
          <w:iCs/>
          <w:snapToGrid w:val="0"/>
          <w:sz w:val="24"/>
          <w:szCs w:val="24"/>
        </w:rPr>
        <w:t xml:space="preserve">De genomen beslissing wordt schriftelijk gemotiveerd en schriftelijk ter kennis gebracht aan de ouders van de betrokken leerling binnen een termijn van 5 werkdagen. </w:t>
      </w:r>
    </w:p>
    <w:p w:rsidR="00F920FF"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spacing w:after="200" w:line="276" w:lineRule="auto"/>
        <w:rPr>
          <w:rFonts w:ascii="Verdana" w:hAnsi="Verdana"/>
          <w:i/>
          <w:iCs/>
          <w:snapToGrid w:val="0"/>
          <w:sz w:val="24"/>
          <w:szCs w:val="24"/>
        </w:rPr>
      </w:pPr>
      <w:r w:rsidRPr="00D43CCB">
        <w:rPr>
          <w:rFonts w:ascii="Verdana" w:hAnsi="Verdana"/>
          <w:i/>
          <w:iCs/>
          <w:snapToGrid w:val="0"/>
          <w:sz w:val="24"/>
          <w:szCs w:val="24"/>
        </w:rPr>
        <w:t>Tegen tuchtmaatregelen is er geen beroep mogelijk, behalve tegen de uitsluiting.</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Uiterlijk 5 werkdagen na ontvangst van de beslissing tot uitsluiting, kunnen de ouders schriftelijk beroep indienen bij de voorzitter van de beroepscommissie. Het beroep schort de uitvoering van de eerder genomen tuchtbeslissing niet op.</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De leerling wordt samen met zijn ouders per brief opgeroepen om te verschijnen voor deze beroepscommissie. Uiterlijk 5 werkdagen na ontvangst van het beroep komt deze beroepscommissie dan samen.</w:t>
      </w: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De ouders hebben inzage in het dossier. </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De beroepscommissie brengt de ouders binnen de 5 werkdagen per aangetekende brief op de hoogte van haar gemotiveerde beslissing. Deze beslissing is bindend voor alle partijen. </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Een personeelslid van de school kan niet optreden als vertrouwenspersoon. Buitenstaanders mogen het tuchtdossier niet inzien, behalve mits schriftelijke toestemming van de ouders.</w:t>
      </w:r>
    </w:p>
    <w:p w:rsidR="00F920FF" w:rsidRDefault="00F920FF" w:rsidP="00F920FF">
      <w:pPr>
        <w:widowControl w:val="0"/>
        <w:jc w:val="both"/>
        <w:rPr>
          <w:rFonts w:ascii="Verdana" w:hAnsi="Verdana"/>
          <w:b/>
          <w:i/>
          <w:iCs/>
          <w:sz w:val="24"/>
          <w:szCs w:val="24"/>
        </w:rPr>
      </w:pPr>
    </w:p>
    <w:p w:rsidR="00F920FF" w:rsidRDefault="00F920FF" w:rsidP="00F920FF">
      <w:pPr>
        <w:widowControl w:val="0"/>
        <w:jc w:val="both"/>
        <w:rPr>
          <w:rFonts w:ascii="Verdana" w:hAnsi="Verdana"/>
          <w:b/>
          <w:i/>
          <w:iCs/>
          <w:sz w:val="24"/>
          <w:szCs w:val="24"/>
        </w:rPr>
      </w:pPr>
    </w:p>
    <w:p w:rsidR="00F920FF" w:rsidRPr="0022651B" w:rsidRDefault="00F920FF" w:rsidP="00F920FF">
      <w:pPr>
        <w:pStyle w:val="Lijstalinea"/>
        <w:widowControl w:val="0"/>
        <w:numPr>
          <w:ilvl w:val="1"/>
          <w:numId w:val="1"/>
        </w:numPr>
        <w:jc w:val="both"/>
        <w:rPr>
          <w:rFonts w:ascii="Verdana" w:hAnsi="Verdana"/>
          <w:b/>
          <w:i/>
          <w:iCs/>
          <w:sz w:val="24"/>
          <w:szCs w:val="24"/>
        </w:rPr>
      </w:pPr>
      <w:r w:rsidRPr="0022651B">
        <w:rPr>
          <w:rFonts w:ascii="Verdana" w:hAnsi="Verdana"/>
          <w:b/>
          <w:i/>
          <w:iCs/>
          <w:sz w:val="24"/>
          <w:szCs w:val="24"/>
        </w:rPr>
        <w:t>Uniform</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De meisjes dragen steeds:</w:t>
      </w:r>
    </w:p>
    <w:p w:rsidR="00F920FF" w:rsidRDefault="00F920FF" w:rsidP="00F920FF">
      <w:pPr>
        <w:widowControl w:val="0"/>
        <w:jc w:val="both"/>
        <w:rPr>
          <w:rFonts w:ascii="Verdana" w:hAnsi="Verdana"/>
          <w:b/>
          <w:i/>
          <w:iCs/>
          <w:snapToGrid w:val="0"/>
          <w:sz w:val="24"/>
          <w:szCs w:val="24"/>
        </w:rPr>
      </w:pPr>
      <w:r w:rsidRPr="00D43CCB">
        <w:rPr>
          <w:rFonts w:ascii="Verdana" w:hAnsi="Verdana"/>
          <w:i/>
          <w:iCs/>
          <w:snapToGrid w:val="0"/>
          <w:sz w:val="24"/>
          <w:szCs w:val="24"/>
        </w:rPr>
        <w:tab/>
        <w:t xml:space="preserve">- een donkerblauwe rok, broekrok, overgooier of </w:t>
      </w:r>
      <w:r>
        <w:rPr>
          <w:rFonts w:ascii="Verdana" w:hAnsi="Verdana"/>
          <w:i/>
          <w:iCs/>
          <w:snapToGrid w:val="0"/>
          <w:sz w:val="24"/>
          <w:szCs w:val="24"/>
        </w:rPr>
        <w:t xml:space="preserve">lange </w:t>
      </w:r>
      <w:r w:rsidRPr="00D43CCB">
        <w:rPr>
          <w:rFonts w:ascii="Verdana" w:hAnsi="Verdana"/>
          <w:i/>
          <w:iCs/>
          <w:snapToGrid w:val="0"/>
          <w:sz w:val="24"/>
          <w:szCs w:val="24"/>
        </w:rPr>
        <w:t>broek</w:t>
      </w:r>
      <w:r>
        <w:rPr>
          <w:rFonts w:ascii="Verdana" w:hAnsi="Verdana"/>
          <w:i/>
          <w:iCs/>
          <w:snapToGrid w:val="0"/>
          <w:sz w:val="24"/>
          <w:szCs w:val="24"/>
        </w:rPr>
        <w:t xml:space="preserve"> </w:t>
      </w:r>
      <w:r w:rsidRPr="005D4C6B">
        <w:rPr>
          <w:rFonts w:ascii="Verdana" w:hAnsi="Verdana"/>
          <w:b/>
          <w:i/>
          <w:iCs/>
          <w:snapToGrid w:val="0"/>
          <w:sz w:val="24"/>
          <w:szCs w:val="24"/>
        </w:rPr>
        <w:t xml:space="preserve"> </w:t>
      </w:r>
      <w:r>
        <w:rPr>
          <w:rFonts w:ascii="Verdana" w:hAnsi="Verdana"/>
          <w:b/>
          <w:i/>
          <w:iCs/>
          <w:snapToGrid w:val="0"/>
          <w:sz w:val="24"/>
          <w:szCs w:val="24"/>
        </w:rPr>
        <w:t xml:space="preserve">  </w:t>
      </w:r>
    </w:p>
    <w:p w:rsidR="00F920FF" w:rsidRPr="00D43CCB" w:rsidRDefault="00F920FF" w:rsidP="00F920FF">
      <w:pPr>
        <w:widowControl w:val="0"/>
        <w:jc w:val="both"/>
        <w:rPr>
          <w:rFonts w:ascii="Verdana" w:hAnsi="Verdana"/>
          <w:i/>
          <w:iCs/>
          <w:snapToGrid w:val="0"/>
          <w:sz w:val="24"/>
          <w:szCs w:val="24"/>
        </w:rPr>
      </w:pPr>
      <w:r>
        <w:rPr>
          <w:rFonts w:ascii="Verdana" w:hAnsi="Verdana"/>
          <w:b/>
          <w:i/>
          <w:iCs/>
          <w:snapToGrid w:val="0"/>
          <w:sz w:val="24"/>
          <w:szCs w:val="24"/>
        </w:rPr>
        <w:t xml:space="preserve">          geen jeans</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een wit bloesje of polo met kraagje</w:t>
      </w:r>
    </w:p>
    <w:p w:rsidR="00F920FF" w:rsidRDefault="00F920FF" w:rsidP="00F920FF">
      <w:pPr>
        <w:widowControl w:val="0"/>
        <w:jc w:val="both"/>
        <w:rPr>
          <w:rFonts w:ascii="Verdana" w:hAnsi="Verdana"/>
          <w:b/>
          <w:i/>
          <w:iCs/>
          <w:snapToGrid w:val="0"/>
          <w:sz w:val="24"/>
          <w:szCs w:val="24"/>
        </w:rPr>
      </w:pPr>
      <w:r w:rsidRPr="00D43CCB">
        <w:rPr>
          <w:rFonts w:ascii="Verdana" w:hAnsi="Verdana"/>
          <w:i/>
          <w:iCs/>
          <w:snapToGrid w:val="0"/>
          <w:sz w:val="24"/>
          <w:szCs w:val="24"/>
        </w:rPr>
        <w:tab/>
        <w:t>- effen</w:t>
      </w:r>
      <w:r>
        <w:rPr>
          <w:rFonts w:ascii="Verdana" w:hAnsi="Verdana"/>
          <w:i/>
          <w:iCs/>
          <w:snapToGrid w:val="0"/>
          <w:sz w:val="24"/>
          <w:szCs w:val="24"/>
        </w:rPr>
        <w:t xml:space="preserve"> witte of donkerblauwe kousen,</w:t>
      </w:r>
      <w:r w:rsidRPr="00D43CCB">
        <w:rPr>
          <w:rFonts w:ascii="Verdana" w:hAnsi="Verdana"/>
          <w:i/>
          <w:iCs/>
          <w:snapToGrid w:val="0"/>
          <w:sz w:val="24"/>
          <w:szCs w:val="24"/>
        </w:rPr>
        <w:t xml:space="preserve"> sokken</w:t>
      </w:r>
      <w:r>
        <w:rPr>
          <w:rFonts w:ascii="Verdana" w:hAnsi="Verdana"/>
          <w:i/>
          <w:iCs/>
          <w:snapToGrid w:val="0"/>
          <w:sz w:val="24"/>
          <w:szCs w:val="24"/>
        </w:rPr>
        <w:t xml:space="preserve"> of kousenbroek, </w:t>
      </w:r>
    </w:p>
    <w:p w:rsidR="004F1DF9" w:rsidRPr="004F1DF9" w:rsidRDefault="004F1DF9" w:rsidP="004F1DF9">
      <w:pPr>
        <w:pStyle w:val="Lijstalinea"/>
        <w:widowControl w:val="0"/>
        <w:jc w:val="both"/>
        <w:rPr>
          <w:rFonts w:ascii="Verdana" w:hAnsi="Verdana"/>
          <w:i/>
          <w:iCs/>
          <w:snapToGrid w:val="0"/>
          <w:sz w:val="24"/>
          <w:szCs w:val="24"/>
        </w:rPr>
      </w:pPr>
      <w:r w:rsidRPr="004F1DF9">
        <w:rPr>
          <w:rFonts w:ascii="Verdana" w:hAnsi="Verdana"/>
          <w:i/>
          <w:iCs/>
          <w:snapToGrid w:val="0"/>
          <w:sz w:val="24"/>
          <w:szCs w:val="24"/>
        </w:rPr>
        <w:t>- in sandalen zijn kousen niet verplicht.</w:t>
      </w:r>
    </w:p>
    <w:p w:rsidR="00F920FF" w:rsidRPr="00B208C0" w:rsidRDefault="00F920FF" w:rsidP="00F920FF">
      <w:pPr>
        <w:widowControl w:val="0"/>
        <w:jc w:val="both"/>
        <w:rPr>
          <w:rFonts w:ascii="Verdana" w:hAnsi="Verdana"/>
          <w:b/>
          <w:i/>
          <w:iCs/>
          <w:snapToGrid w:val="0"/>
          <w:sz w:val="24"/>
          <w:szCs w:val="24"/>
        </w:rPr>
      </w:pPr>
      <w:r>
        <w:rPr>
          <w:rFonts w:ascii="Verdana" w:hAnsi="Verdana"/>
          <w:b/>
          <w:i/>
          <w:iCs/>
          <w:snapToGrid w:val="0"/>
          <w:sz w:val="24"/>
          <w:szCs w:val="24"/>
        </w:rPr>
        <w:t xml:space="preserve">        </w:t>
      </w:r>
      <w:r w:rsidRPr="00D43CCB">
        <w:rPr>
          <w:rFonts w:ascii="Verdana" w:hAnsi="Verdana"/>
          <w:i/>
          <w:iCs/>
          <w:snapToGrid w:val="0"/>
          <w:sz w:val="24"/>
          <w:szCs w:val="24"/>
        </w:rPr>
        <w:t xml:space="preserve">- donkerblauwe, donkerbruine, grijze, witte, beige of zwarte schoenen, </w:t>
      </w:r>
      <w:r>
        <w:rPr>
          <w:rFonts w:ascii="Verdana" w:hAnsi="Verdana"/>
          <w:i/>
          <w:iCs/>
          <w:snapToGrid w:val="0"/>
          <w:sz w:val="24"/>
          <w:szCs w:val="24"/>
        </w:rPr>
        <w:t xml:space="preserve">  </w:t>
      </w:r>
    </w:p>
    <w:p w:rsidR="00F920FF" w:rsidRPr="00D43CCB" w:rsidRDefault="00F920FF" w:rsidP="00F920FF">
      <w:pPr>
        <w:widowControl w:val="0"/>
        <w:ind w:left="708"/>
        <w:jc w:val="both"/>
        <w:rPr>
          <w:rFonts w:ascii="Verdana" w:hAnsi="Verdana"/>
          <w:i/>
          <w:iCs/>
          <w:snapToGrid w:val="0"/>
          <w:sz w:val="24"/>
          <w:szCs w:val="24"/>
        </w:rPr>
      </w:pPr>
      <w:r>
        <w:rPr>
          <w:rFonts w:ascii="Verdana" w:hAnsi="Verdana"/>
          <w:i/>
          <w:iCs/>
          <w:snapToGrid w:val="0"/>
          <w:sz w:val="24"/>
          <w:szCs w:val="24"/>
        </w:rPr>
        <w:t xml:space="preserve">  laarzen of sandalen, degelijke sportschoenen</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xml:space="preserve">  (uiteraard geen hoge hakken, plateauzolen of puntschoenen)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Bij koud weer</w:t>
      </w:r>
      <w:r w:rsidRPr="00D43CCB">
        <w:rPr>
          <w:rFonts w:ascii="Verdana" w:hAnsi="Verdana"/>
          <w:i/>
          <w:iCs/>
          <w:snapToGrid w:val="0"/>
          <w:sz w:val="24"/>
          <w:szCs w:val="24"/>
        </w:rPr>
        <w:t>:</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een effen donkerblauwe trui, vestje of sweater</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xml:space="preserve">- een donkerblauwe jas, </w:t>
      </w:r>
      <w:r w:rsidRPr="001C5304">
        <w:rPr>
          <w:rFonts w:ascii="Verdana" w:hAnsi="Verdana"/>
          <w:b/>
          <w:bCs/>
          <w:i/>
          <w:iCs/>
          <w:snapToGrid w:val="0"/>
          <w:sz w:val="24"/>
          <w:szCs w:val="24"/>
        </w:rPr>
        <w:t>GEEN jeans</w:t>
      </w:r>
    </w:p>
    <w:p w:rsidR="00F920FF" w:rsidRPr="005168E9" w:rsidRDefault="00F920FF" w:rsidP="00F920FF">
      <w:pPr>
        <w:widowControl w:val="0"/>
        <w:jc w:val="both"/>
        <w:rPr>
          <w:rFonts w:ascii="Verdana" w:hAnsi="Verdana"/>
          <w:iCs/>
          <w:snapToGrid w:val="0"/>
          <w:sz w:val="24"/>
          <w:szCs w:val="24"/>
        </w:rPr>
      </w:pPr>
      <w:r w:rsidRPr="00D43CCB">
        <w:rPr>
          <w:rFonts w:ascii="Verdana" w:hAnsi="Verdana"/>
          <w:i/>
          <w:iCs/>
          <w:snapToGrid w:val="0"/>
          <w:sz w:val="24"/>
          <w:szCs w:val="24"/>
        </w:rPr>
        <w:tab/>
        <w:t>- donkerblauwe of witte sjaal, muts en handschoenen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Voor de gymles</w:t>
      </w:r>
      <w:r w:rsidRPr="00D43CCB">
        <w:rPr>
          <w:rFonts w:ascii="Verdana" w:hAnsi="Verdana"/>
          <w:i/>
          <w:iCs/>
          <w:snapToGrid w:val="0"/>
          <w:sz w:val="24"/>
          <w:szCs w:val="24"/>
        </w:rPr>
        <w:t>:</w:t>
      </w:r>
    </w:p>
    <w:p w:rsidR="00F920FF"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t>- een blauw</w:t>
      </w:r>
      <w:r w:rsidRPr="00D43CCB">
        <w:rPr>
          <w:rFonts w:ascii="Verdana" w:hAnsi="Verdana"/>
          <w:i/>
          <w:iCs/>
          <w:snapToGrid w:val="0"/>
          <w:sz w:val="24"/>
          <w:szCs w:val="24"/>
        </w:rPr>
        <w:t xml:space="preserve"> </w:t>
      </w:r>
      <w:r>
        <w:rPr>
          <w:rFonts w:ascii="Verdana" w:hAnsi="Verdana"/>
          <w:i/>
          <w:iCs/>
          <w:snapToGrid w:val="0"/>
          <w:sz w:val="24"/>
          <w:szCs w:val="24"/>
        </w:rPr>
        <w:t xml:space="preserve">kort broekje en een wit </w:t>
      </w:r>
      <w:r w:rsidRPr="00D43CCB">
        <w:rPr>
          <w:rFonts w:ascii="Verdana" w:hAnsi="Verdana"/>
          <w:i/>
          <w:iCs/>
          <w:snapToGrid w:val="0"/>
          <w:sz w:val="24"/>
          <w:szCs w:val="24"/>
        </w:rPr>
        <w:t xml:space="preserve"> T-shirt</w:t>
      </w:r>
      <w:r>
        <w:rPr>
          <w:rFonts w:ascii="Verdana" w:hAnsi="Verdana"/>
          <w:i/>
          <w:iCs/>
          <w:snapToGrid w:val="0"/>
          <w:sz w:val="24"/>
          <w:szCs w:val="24"/>
        </w:rPr>
        <w:t xml:space="preserve"> met het logo van de school</w:t>
      </w:r>
    </w:p>
    <w:p w:rsidR="00F920FF" w:rsidRPr="005168E9" w:rsidRDefault="00F920FF" w:rsidP="00F920FF">
      <w:pPr>
        <w:widowControl w:val="0"/>
        <w:jc w:val="both"/>
        <w:rPr>
          <w:rFonts w:ascii="Verdana" w:hAnsi="Verdana"/>
          <w:b/>
          <w:i/>
          <w:iCs/>
          <w:snapToGrid w:val="0"/>
          <w:sz w:val="24"/>
          <w:szCs w:val="24"/>
        </w:rPr>
      </w:pPr>
      <w:r>
        <w:rPr>
          <w:rFonts w:ascii="Verdana" w:hAnsi="Verdana"/>
          <w:i/>
          <w:iCs/>
          <w:snapToGrid w:val="0"/>
          <w:sz w:val="24"/>
          <w:szCs w:val="24"/>
        </w:rPr>
        <w:t xml:space="preserve">          </w:t>
      </w:r>
      <w:r w:rsidRPr="005168E9">
        <w:rPr>
          <w:rFonts w:ascii="Verdana" w:hAnsi="Verdana"/>
          <w:b/>
          <w:i/>
          <w:iCs/>
          <w:snapToGrid w:val="0"/>
          <w:sz w:val="24"/>
          <w:szCs w:val="24"/>
        </w:rPr>
        <w:t xml:space="preserve">Turn </w:t>
      </w:r>
      <w:proofErr w:type="spellStart"/>
      <w:r w:rsidRPr="005168E9">
        <w:rPr>
          <w:rFonts w:ascii="Verdana" w:hAnsi="Verdana"/>
          <w:b/>
          <w:i/>
          <w:iCs/>
          <w:snapToGrid w:val="0"/>
          <w:sz w:val="24"/>
          <w:szCs w:val="24"/>
        </w:rPr>
        <w:t>t-shirt</w:t>
      </w:r>
      <w:proofErr w:type="spellEnd"/>
      <w:r w:rsidRPr="005168E9">
        <w:rPr>
          <w:rFonts w:ascii="Verdana" w:hAnsi="Verdana"/>
          <w:b/>
          <w:i/>
          <w:iCs/>
          <w:snapToGrid w:val="0"/>
          <w:sz w:val="24"/>
          <w:szCs w:val="24"/>
        </w:rPr>
        <w:t xml:space="preserve"> verplicht op school te koop aan € 4,- </w:t>
      </w:r>
    </w:p>
    <w:p w:rsidR="00F920FF" w:rsidRPr="00303AE1"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t xml:space="preserve">- </w:t>
      </w:r>
      <w:r w:rsidRPr="00D43CCB">
        <w:rPr>
          <w:rFonts w:ascii="Verdana" w:hAnsi="Verdana"/>
          <w:i/>
          <w:iCs/>
          <w:snapToGrid w:val="0"/>
          <w:sz w:val="24"/>
          <w:szCs w:val="24"/>
        </w:rPr>
        <w:t xml:space="preserve">sokken en sportschoenen waarvan de zolen niet afgaan </w:t>
      </w:r>
    </w:p>
    <w:p w:rsidR="00F920FF"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spacing w:after="200" w:line="276" w:lineRule="auto"/>
        <w:rPr>
          <w:rFonts w:ascii="Verdana" w:hAnsi="Verdana"/>
          <w:i/>
          <w:iCs/>
          <w:snapToGrid w:val="0"/>
          <w:sz w:val="24"/>
          <w:szCs w:val="24"/>
        </w:rPr>
      </w:pPr>
      <w:r w:rsidRPr="00D43CCB">
        <w:rPr>
          <w:rFonts w:ascii="Verdana" w:hAnsi="Verdana"/>
          <w:i/>
          <w:iCs/>
          <w:snapToGrid w:val="0"/>
          <w:sz w:val="24"/>
          <w:szCs w:val="24"/>
        </w:rPr>
        <w:t>De jongens dragen steeds:</w:t>
      </w: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w:t>
      </w:r>
      <w:r>
        <w:rPr>
          <w:rFonts w:ascii="Verdana" w:hAnsi="Verdana"/>
          <w:i/>
          <w:iCs/>
          <w:snapToGrid w:val="0"/>
          <w:sz w:val="24"/>
          <w:szCs w:val="24"/>
        </w:rPr>
        <w:t xml:space="preserve"> een donkerblauwe lange broek of  bermuda tot aan de knie</w:t>
      </w:r>
    </w:p>
    <w:p w:rsidR="00F920FF" w:rsidRPr="00AD128C" w:rsidRDefault="00F920FF" w:rsidP="00F920FF">
      <w:pPr>
        <w:widowControl w:val="0"/>
        <w:jc w:val="both"/>
        <w:rPr>
          <w:rFonts w:ascii="Verdana" w:hAnsi="Verdana"/>
          <w:b/>
          <w:i/>
          <w:iCs/>
          <w:snapToGrid w:val="0"/>
          <w:sz w:val="24"/>
          <w:szCs w:val="24"/>
        </w:rPr>
      </w:pPr>
      <w:r>
        <w:rPr>
          <w:rFonts w:ascii="Verdana" w:hAnsi="Verdana"/>
          <w:i/>
          <w:iCs/>
          <w:snapToGrid w:val="0"/>
          <w:sz w:val="24"/>
          <w:szCs w:val="24"/>
        </w:rPr>
        <w:t xml:space="preserve">          </w:t>
      </w:r>
      <w:r>
        <w:rPr>
          <w:rFonts w:ascii="Verdana" w:hAnsi="Verdana"/>
          <w:b/>
          <w:i/>
          <w:iCs/>
          <w:snapToGrid w:val="0"/>
          <w:sz w:val="24"/>
          <w:szCs w:val="24"/>
        </w:rPr>
        <w:t>geen jeans</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een wit hemdje of polo met kraagje</w:t>
      </w:r>
    </w:p>
    <w:p w:rsidR="00F920FF" w:rsidRPr="004F1DF9"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effen witte of donkerblau</w:t>
      </w:r>
      <w:r>
        <w:rPr>
          <w:rFonts w:ascii="Verdana" w:hAnsi="Verdana"/>
          <w:i/>
          <w:iCs/>
          <w:snapToGrid w:val="0"/>
          <w:sz w:val="24"/>
          <w:szCs w:val="24"/>
        </w:rPr>
        <w:t>w</w:t>
      </w:r>
      <w:r w:rsidR="004F1DF9">
        <w:rPr>
          <w:rFonts w:ascii="Verdana" w:hAnsi="Verdana"/>
          <w:i/>
          <w:iCs/>
          <w:snapToGrid w:val="0"/>
          <w:sz w:val="24"/>
          <w:szCs w:val="24"/>
        </w:rPr>
        <w:t>e kousen, sokken</w:t>
      </w:r>
    </w:p>
    <w:p w:rsidR="00F920FF" w:rsidRDefault="00F920FF" w:rsidP="00F920FF">
      <w:pPr>
        <w:widowControl w:val="0"/>
        <w:ind w:left="708"/>
        <w:jc w:val="both"/>
        <w:rPr>
          <w:rFonts w:ascii="Verdana" w:hAnsi="Verdana"/>
          <w:i/>
          <w:iCs/>
          <w:snapToGrid w:val="0"/>
          <w:sz w:val="24"/>
          <w:szCs w:val="24"/>
        </w:rPr>
      </w:pPr>
      <w:r>
        <w:rPr>
          <w:rFonts w:ascii="Verdana" w:hAnsi="Verdana"/>
          <w:i/>
          <w:iCs/>
          <w:snapToGrid w:val="0"/>
          <w:sz w:val="24"/>
          <w:szCs w:val="24"/>
        </w:rPr>
        <w:t xml:space="preserve">- </w:t>
      </w:r>
      <w:r w:rsidRPr="00D43CCB">
        <w:rPr>
          <w:rFonts w:ascii="Verdana" w:hAnsi="Verdana"/>
          <w:i/>
          <w:iCs/>
          <w:snapToGrid w:val="0"/>
          <w:sz w:val="24"/>
          <w:szCs w:val="24"/>
        </w:rPr>
        <w:t>donkerblauwe, donkerbruine, grijze, witte, beige o</w:t>
      </w:r>
      <w:r>
        <w:rPr>
          <w:rFonts w:ascii="Verdana" w:hAnsi="Verdana"/>
          <w:i/>
          <w:iCs/>
          <w:snapToGrid w:val="0"/>
          <w:sz w:val="24"/>
          <w:szCs w:val="24"/>
        </w:rPr>
        <w:t>f zwarte</w:t>
      </w:r>
    </w:p>
    <w:p w:rsidR="00F920FF" w:rsidRPr="00D43CCB" w:rsidRDefault="00F920FF" w:rsidP="00F920FF">
      <w:pPr>
        <w:widowControl w:val="0"/>
        <w:ind w:left="708"/>
        <w:jc w:val="both"/>
        <w:rPr>
          <w:rFonts w:ascii="Verdana" w:hAnsi="Verdana"/>
          <w:i/>
          <w:iCs/>
          <w:snapToGrid w:val="0"/>
          <w:sz w:val="24"/>
          <w:szCs w:val="24"/>
        </w:rPr>
      </w:pPr>
      <w:r>
        <w:rPr>
          <w:rFonts w:ascii="Verdana" w:hAnsi="Verdana"/>
          <w:i/>
          <w:iCs/>
          <w:snapToGrid w:val="0"/>
          <w:sz w:val="24"/>
          <w:szCs w:val="24"/>
        </w:rPr>
        <w:t xml:space="preserve">  schoenen, laarzen of sandalen, degelijke sportschoenen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Bij koud weer:</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een effen donkerblauwe trui, vestje of sweater</w:t>
      </w:r>
    </w:p>
    <w:p w:rsidR="00F920FF" w:rsidRPr="00D43CCB" w:rsidRDefault="00F920FF" w:rsidP="00F920FF">
      <w:pPr>
        <w:widowControl w:val="0"/>
        <w:jc w:val="both"/>
        <w:rPr>
          <w:rFonts w:ascii="Verdana" w:hAnsi="Verdana"/>
          <w:i/>
          <w:iCs/>
          <w:snapToGrid w:val="0"/>
          <w:sz w:val="24"/>
          <w:szCs w:val="24"/>
          <w:highlight w:val="yellow"/>
        </w:rPr>
      </w:pPr>
      <w:r w:rsidRPr="00D43CCB">
        <w:rPr>
          <w:rFonts w:ascii="Verdana" w:hAnsi="Verdana"/>
          <w:i/>
          <w:iCs/>
          <w:snapToGrid w:val="0"/>
          <w:sz w:val="24"/>
          <w:szCs w:val="24"/>
        </w:rPr>
        <w:tab/>
        <w:t xml:space="preserve">- een donkerblauwe jas, </w:t>
      </w:r>
      <w:r w:rsidRPr="001C5304">
        <w:rPr>
          <w:rFonts w:ascii="Verdana" w:hAnsi="Verdana"/>
          <w:b/>
          <w:bCs/>
          <w:i/>
          <w:iCs/>
          <w:snapToGrid w:val="0"/>
          <w:sz w:val="24"/>
          <w:szCs w:val="24"/>
        </w:rPr>
        <w:t>GEEN jeans</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donkerblauwe of witte sjaal, muts en handschoenen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r>
      <w:r w:rsidRPr="00D43CCB">
        <w:rPr>
          <w:rFonts w:ascii="Verdana" w:hAnsi="Verdana"/>
          <w:i/>
          <w:iCs/>
          <w:snapToGrid w:val="0"/>
          <w:sz w:val="24"/>
          <w:szCs w:val="24"/>
          <w:u w:val="single"/>
        </w:rPr>
        <w:t>Voor de turnles</w:t>
      </w:r>
      <w:r w:rsidRPr="00D43CCB">
        <w:rPr>
          <w:rFonts w:ascii="Verdana" w:hAnsi="Verdana"/>
          <w:i/>
          <w:iCs/>
          <w:snapToGrid w:val="0"/>
          <w:sz w:val="24"/>
          <w:szCs w:val="24"/>
        </w:rPr>
        <w:t xml:space="preserve"> :</w:t>
      </w:r>
    </w:p>
    <w:p w:rsidR="00F920FF"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t>- een blauw</w:t>
      </w:r>
      <w:r w:rsidRPr="00D43CCB">
        <w:rPr>
          <w:rFonts w:ascii="Verdana" w:hAnsi="Verdana"/>
          <w:i/>
          <w:iCs/>
          <w:snapToGrid w:val="0"/>
          <w:sz w:val="24"/>
          <w:szCs w:val="24"/>
        </w:rPr>
        <w:t xml:space="preserve"> kort broekje en een wit T-shirt</w:t>
      </w:r>
      <w:r>
        <w:rPr>
          <w:rFonts w:ascii="Verdana" w:hAnsi="Verdana"/>
          <w:i/>
          <w:iCs/>
          <w:snapToGrid w:val="0"/>
          <w:sz w:val="24"/>
          <w:szCs w:val="24"/>
        </w:rPr>
        <w:t xml:space="preserve"> met het logo van de school</w:t>
      </w:r>
    </w:p>
    <w:p w:rsidR="00F920FF" w:rsidRPr="00601A73" w:rsidRDefault="00F920FF" w:rsidP="00F920FF">
      <w:pPr>
        <w:widowControl w:val="0"/>
        <w:jc w:val="both"/>
        <w:rPr>
          <w:rFonts w:ascii="Verdana" w:hAnsi="Verdana"/>
          <w:b/>
          <w:i/>
          <w:iCs/>
          <w:snapToGrid w:val="0"/>
          <w:sz w:val="24"/>
          <w:szCs w:val="24"/>
        </w:rPr>
      </w:pPr>
      <w:r w:rsidRPr="00601A73">
        <w:rPr>
          <w:rFonts w:ascii="Verdana" w:hAnsi="Verdana"/>
          <w:b/>
          <w:i/>
          <w:iCs/>
          <w:snapToGrid w:val="0"/>
          <w:sz w:val="24"/>
          <w:szCs w:val="24"/>
        </w:rPr>
        <w:t xml:space="preserve">          Turn </w:t>
      </w:r>
      <w:proofErr w:type="spellStart"/>
      <w:r w:rsidRPr="00601A73">
        <w:rPr>
          <w:rFonts w:ascii="Verdana" w:hAnsi="Verdana"/>
          <w:b/>
          <w:i/>
          <w:iCs/>
          <w:snapToGrid w:val="0"/>
          <w:sz w:val="24"/>
          <w:szCs w:val="24"/>
        </w:rPr>
        <w:t>t-shirt</w:t>
      </w:r>
      <w:proofErr w:type="spellEnd"/>
      <w:r w:rsidRPr="00601A73">
        <w:rPr>
          <w:rFonts w:ascii="Verdana" w:hAnsi="Verdana"/>
          <w:b/>
          <w:i/>
          <w:iCs/>
          <w:snapToGrid w:val="0"/>
          <w:sz w:val="24"/>
          <w:szCs w:val="24"/>
        </w:rPr>
        <w:t xml:space="preserve"> verplicht te koop op school aan € 4,-</w:t>
      </w: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t xml:space="preserve">- </w:t>
      </w:r>
      <w:r w:rsidRPr="00D43CCB">
        <w:rPr>
          <w:rFonts w:ascii="Verdana" w:hAnsi="Verdana"/>
          <w:i/>
          <w:iCs/>
          <w:snapToGrid w:val="0"/>
          <w:sz w:val="24"/>
          <w:szCs w:val="24"/>
        </w:rPr>
        <w:t>sokken en sportschoen</w:t>
      </w:r>
      <w:r>
        <w:rPr>
          <w:rFonts w:ascii="Verdana" w:hAnsi="Verdana"/>
          <w:i/>
          <w:iCs/>
          <w:snapToGrid w:val="0"/>
          <w:sz w:val="24"/>
          <w:szCs w:val="24"/>
        </w:rPr>
        <w:t>en waarvan de zolen niet afgaan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Wij vinden het heel belangrijk dat onze kinderen </w:t>
      </w:r>
      <w:r w:rsidRPr="001C5304">
        <w:rPr>
          <w:rFonts w:ascii="Verdana" w:hAnsi="Verdana"/>
          <w:b/>
          <w:bCs/>
          <w:i/>
          <w:iCs/>
          <w:snapToGrid w:val="0"/>
          <w:sz w:val="24"/>
          <w:szCs w:val="24"/>
        </w:rPr>
        <w:t>elke dag keurig in uniform</w:t>
      </w:r>
      <w:r>
        <w:rPr>
          <w:rFonts w:ascii="Verdana" w:hAnsi="Verdana"/>
          <w:i/>
          <w:iCs/>
          <w:snapToGrid w:val="0"/>
          <w:sz w:val="24"/>
          <w:szCs w:val="24"/>
        </w:rPr>
        <w:t xml:space="preserve"> zijn, </w:t>
      </w:r>
      <w:r w:rsidRPr="00D43CCB">
        <w:rPr>
          <w:rFonts w:ascii="Verdana" w:hAnsi="Verdana"/>
          <w:i/>
          <w:iCs/>
          <w:snapToGrid w:val="0"/>
          <w:sz w:val="24"/>
          <w:szCs w:val="24"/>
        </w:rPr>
        <w:t>daarom nog enkele aandachtspuntjes :</w:t>
      </w:r>
    </w:p>
    <w:p w:rsidR="00F920FF" w:rsidRDefault="00F920FF" w:rsidP="00F920FF">
      <w:pPr>
        <w:widowControl w:val="0"/>
        <w:jc w:val="both"/>
        <w:rPr>
          <w:rFonts w:ascii="Verdana" w:hAnsi="Verdana"/>
          <w:i/>
          <w:iCs/>
          <w:snapToGrid w:val="0"/>
          <w:sz w:val="24"/>
          <w:szCs w:val="24"/>
        </w:rPr>
      </w:pPr>
      <w:r>
        <w:rPr>
          <w:rFonts w:ascii="Verdana" w:hAnsi="Verdana"/>
          <w:i/>
          <w:iCs/>
          <w:snapToGrid w:val="0"/>
          <w:sz w:val="24"/>
          <w:szCs w:val="24"/>
        </w:rPr>
        <w:t xml:space="preserve">        - de kinderen komen netjes gewassen en de haren gekamd naar school</w:t>
      </w: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t>- de kinderen dragen een proper uniform</w:t>
      </w:r>
    </w:p>
    <w:p w:rsidR="00F920FF" w:rsidRPr="00D43CCB" w:rsidRDefault="00F920FF" w:rsidP="00F920FF">
      <w:pPr>
        <w:widowControl w:val="0"/>
        <w:ind w:left="705"/>
        <w:jc w:val="both"/>
        <w:rPr>
          <w:rFonts w:ascii="Verdana" w:hAnsi="Verdana"/>
          <w:i/>
          <w:iCs/>
          <w:snapToGrid w:val="0"/>
          <w:sz w:val="24"/>
          <w:szCs w:val="24"/>
        </w:rPr>
      </w:pPr>
      <w:r w:rsidRPr="00D43CCB">
        <w:rPr>
          <w:rFonts w:ascii="Verdana" w:hAnsi="Verdana"/>
          <w:i/>
          <w:iCs/>
          <w:snapToGrid w:val="0"/>
          <w:sz w:val="24"/>
          <w:szCs w:val="24"/>
        </w:rPr>
        <w:t>- de kinderen dragen, onder</w:t>
      </w:r>
      <w:r>
        <w:rPr>
          <w:rFonts w:ascii="Verdana" w:hAnsi="Verdana"/>
          <w:i/>
          <w:iCs/>
          <w:snapToGrid w:val="0"/>
          <w:sz w:val="24"/>
          <w:szCs w:val="24"/>
        </w:rPr>
        <w:t xml:space="preserve"> </w:t>
      </w:r>
      <w:r w:rsidRPr="00D43CCB">
        <w:rPr>
          <w:rFonts w:ascii="Verdana" w:hAnsi="Verdana"/>
          <w:i/>
          <w:iCs/>
          <w:snapToGrid w:val="0"/>
          <w:sz w:val="24"/>
          <w:szCs w:val="24"/>
        </w:rPr>
        <w:t>meer om veilighe</w:t>
      </w:r>
      <w:r>
        <w:rPr>
          <w:rFonts w:ascii="Verdana" w:hAnsi="Verdana"/>
          <w:i/>
          <w:iCs/>
          <w:snapToGrid w:val="0"/>
          <w:sz w:val="24"/>
          <w:szCs w:val="24"/>
        </w:rPr>
        <w:t xml:space="preserve">idsredenen, geen juwelen. </w:t>
      </w: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ab/>
        <w:t>- kleine oorbelletjes op de oorlel kunnen wel</w:t>
      </w:r>
    </w:p>
    <w:p w:rsidR="00F920FF" w:rsidRDefault="004F1DF9" w:rsidP="00F920FF">
      <w:pPr>
        <w:widowControl w:val="0"/>
        <w:jc w:val="both"/>
        <w:rPr>
          <w:rFonts w:ascii="Verdana" w:hAnsi="Verdana"/>
          <w:i/>
          <w:iCs/>
          <w:snapToGrid w:val="0"/>
          <w:sz w:val="24"/>
          <w:szCs w:val="24"/>
        </w:rPr>
      </w:pPr>
      <w:r>
        <w:rPr>
          <w:rFonts w:ascii="Verdana" w:hAnsi="Verdana"/>
          <w:i/>
          <w:iCs/>
          <w:snapToGrid w:val="0"/>
          <w:sz w:val="24"/>
          <w:szCs w:val="24"/>
        </w:rPr>
        <w:tab/>
        <w:t>- geen pet in de klas</w:t>
      </w:r>
    </w:p>
    <w:p w:rsidR="00F920FF" w:rsidRPr="0035416E" w:rsidRDefault="00F920FF" w:rsidP="00F920FF">
      <w:pPr>
        <w:widowControl w:val="0"/>
        <w:ind w:firstLine="708"/>
        <w:jc w:val="both"/>
        <w:rPr>
          <w:rFonts w:ascii="Verdana" w:hAnsi="Verdana"/>
          <w:i/>
          <w:iCs/>
          <w:snapToGrid w:val="0"/>
          <w:sz w:val="24"/>
          <w:szCs w:val="24"/>
        </w:rPr>
      </w:pPr>
      <w:r>
        <w:rPr>
          <w:rFonts w:ascii="Verdana" w:hAnsi="Verdana"/>
          <w:b/>
          <w:bCs/>
          <w:i/>
          <w:iCs/>
          <w:snapToGrid w:val="0"/>
          <w:sz w:val="24"/>
          <w:szCs w:val="24"/>
        </w:rPr>
        <w:t xml:space="preserve">- </w:t>
      </w:r>
      <w:r w:rsidRPr="0035416E">
        <w:rPr>
          <w:rFonts w:ascii="Verdana" w:hAnsi="Verdana"/>
          <w:b/>
          <w:bCs/>
          <w:i/>
          <w:iCs/>
          <w:snapToGrid w:val="0"/>
          <w:sz w:val="24"/>
          <w:szCs w:val="24"/>
        </w:rPr>
        <w:t>jeans is geen uniform</w:t>
      </w:r>
    </w:p>
    <w:p w:rsidR="00F920FF" w:rsidRDefault="00F920FF" w:rsidP="00F920FF">
      <w:pPr>
        <w:widowControl w:val="0"/>
        <w:jc w:val="both"/>
        <w:rPr>
          <w:rFonts w:ascii="Verdana" w:hAnsi="Verdana"/>
          <w:i/>
          <w:iCs/>
          <w:snapToGrid w:val="0"/>
          <w:sz w:val="24"/>
          <w:szCs w:val="24"/>
        </w:rPr>
      </w:pPr>
    </w:p>
    <w:p w:rsidR="00F920FF" w:rsidRPr="00EC636E" w:rsidRDefault="00F920FF" w:rsidP="00EC636E">
      <w:pPr>
        <w:widowControl w:val="0"/>
        <w:jc w:val="both"/>
        <w:rPr>
          <w:rFonts w:ascii="Verdana" w:hAnsi="Verdana"/>
          <w:b/>
          <w:i/>
          <w:iCs/>
          <w:snapToGrid w:val="0"/>
          <w:sz w:val="24"/>
          <w:szCs w:val="24"/>
        </w:rPr>
      </w:pPr>
      <w:r>
        <w:rPr>
          <w:rFonts w:ascii="Verdana" w:hAnsi="Verdana"/>
          <w:b/>
          <w:i/>
          <w:iCs/>
          <w:snapToGrid w:val="0"/>
          <w:sz w:val="24"/>
          <w:szCs w:val="24"/>
        </w:rPr>
        <w:t>Wie niet correct in uniform is, zal zijn turnkledij verplicht moeten dragen tijdens de dag in de school. De volgende dag komt de leerling p</w:t>
      </w:r>
      <w:r w:rsidR="00EC636E">
        <w:rPr>
          <w:rFonts w:ascii="Verdana" w:hAnsi="Verdana"/>
          <w:b/>
          <w:i/>
          <w:iCs/>
          <w:snapToGrid w:val="0"/>
          <w:sz w:val="24"/>
          <w:szCs w:val="24"/>
        </w:rPr>
        <w:t xml:space="preserve">erfect in uniform naar school. </w:t>
      </w:r>
    </w:p>
    <w:p w:rsidR="00F920FF" w:rsidRDefault="00F920FF" w:rsidP="00F920FF">
      <w:pPr>
        <w:pStyle w:val="Koptekst"/>
        <w:tabs>
          <w:tab w:val="clear" w:pos="4536"/>
          <w:tab w:val="clear" w:pos="9072"/>
        </w:tabs>
        <w:jc w:val="both"/>
        <w:rPr>
          <w:rFonts w:ascii="Verdana" w:hAnsi="Verdana"/>
          <w:b/>
          <w:i/>
          <w:iCs/>
          <w:sz w:val="24"/>
          <w:szCs w:val="24"/>
        </w:rPr>
      </w:pPr>
    </w:p>
    <w:p w:rsidR="00F920FF" w:rsidRDefault="00F920FF" w:rsidP="00F920FF">
      <w:pPr>
        <w:pStyle w:val="Koptekst"/>
        <w:tabs>
          <w:tab w:val="clear" w:pos="4536"/>
          <w:tab w:val="clear" w:pos="9072"/>
        </w:tabs>
        <w:jc w:val="both"/>
        <w:rPr>
          <w:rFonts w:ascii="Verdana" w:hAnsi="Verdana"/>
          <w:b/>
          <w:i/>
          <w:iCs/>
          <w:sz w:val="24"/>
          <w:szCs w:val="24"/>
        </w:rPr>
      </w:pPr>
    </w:p>
    <w:p w:rsidR="0088030D" w:rsidRDefault="0088030D" w:rsidP="00F920FF">
      <w:pPr>
        <w:pStyle w:val="Koptekst"/>
        <w:tabs>
          <w:tab w:val="clear" w:pos="4536"/>
          <w:tab w:val="clear" w:pos="9072"/>
        </w:tabs>
        <w:jc w:val="both"/>
        <w:rPr>
          <w:rFonts w:ascii="Verdana" w:hAnsi="Verdana"/>
          <w:b/>
          <w:i/>
          <w:iCs/>
          <w:sz w:val="24"/>
          <w:szCs w:val="24"/>
        </w:rPr>
      </w:pPr>
    </w:p>
    <w:p w:rsidR="0088030D" w:rsidRDefault="0088030D" w:rsidP="00F920FF">
      <w:pPr>
        <w:pStyle w:val="Koptekst"/>
        <w:tabs>
          <w:tab w:val="clear" w:pos="4536"/>
          <w:tab w:val="clear" w:pos="9072"/>
        </w:tabs>
        <w:jc w:val="both"/>
        <w:rPr>
          <w:rFonts w:ascii="Verdana" w:hAnsi="Verdana"/>
          <w:b/>
          <w:i/>
          <w:iCs/>
          <w:sz w:val="24"/>
          <w:szCs w:val="24"/>
        </w:rPr>
      </w:pPr>
    </w:p>
    <w:p w:rsidR="0088030D" w:rsidRDefault="0088030D" w:rsidP="00F920FF">
      <w:pPr>
        <w:pStyle w:val="Koptekst"/>
        <w:tabs>
          <w:tab w:val="clear" w:pos="4536"/>
          <w:tab w:val="clear" w:pos="9072"/>
        </w:tabs>
        <w:jc w:val="both"/>
        <w:rPr>
          <w:rFonts w:ascii="Verdana" w:hAnsi="Verdana"/>
          <w:b/>
          <w:i/>
          <w:iCs/>
          <w:sz w:val="24"/>
          <w:szCs w:val="24"/>
        </w:rPr>
      </w:pPr>
    </w:p>
    <w:p w:rsidR="0088030D" w:rsidRDefault="0088030D" w:rsidP="00F920FF">
      <w:pPr>
        <w:pStyle w:val="Koptekst"/>
        <w:tabs>
          <w:tab w:val="clear" w:pos="4536"/>
          <w:tab w:val="clear" w:pos="9072"/>
        </w:tabs>
        <w:jc w:val="both"/>
        <w:rPr>
          <w:rFonts w:ascii="Verdana" w:hAnsi="Verdana"/>
          <w:b/>
          <w:i/>
          <w:iCs/>
          <w:sz w:val="24"/>
          <w:szCs w:val="24"/>
        </w:rPr>
      </w:pPr>
    </w:p>
    <w:p w:rsidR="0088030D" w:rsidRDefault="0088030D" w:rsidP="00F920FF">
      <w:pPr>
        <w:pStyle w:val="Koptekst"/>
        <w:tabs>
          <w:tab w:val="clear" w:pos="4536"/>
          <w:tab w:val="clear" w:pos="9072"/>
        </w:tabs>
        <w:jc w:val="both"/>
        <w:rPr>
          <w:rFonts w:ascii="Verdana" w:hAnsi="Verdana"/>
          <w:b/>
          <w:i/>
          <w:iCs/>
          <w:sz w:val="24"/>
          <w:szCs w:val="24"/>
        </w:rPr>
      </w:pPr>
    </w:p>
    <w:p w:rsidR="0088030D" w:rsidRDefault="0088030D" w:rsidP="00F920FF">
      <w:pPr>
        <w:pStyle w:val="Koptekst"/>
        <w:tabs>
          <w:tab w:val="clear" w:pos="4536"/>
          <w:tab w:val="clear" w:pos="9072"/>
        </w:tabs>
        <w:jc w:val="both"/>
        <w:rPr>
          <w:rFonts w:ascii="Verdana" w:hAnsi="Verdana"/>
          <w:b/>
          <w:i/>
          <w:iCs/>
          <w:sz w:val="24"/>
          <w:szCs w:val="24"/>
        </w:rPr>
      </w:pPr>
    </w:p>
    <w:p w:rsidR="0088030D" w:rsidRDefault="0088030D"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EF23B2" w:rsidRDefault="00F920FF" w:rsidP="00F920FF">
      <w:pPr>
        <w:pStyle w:val="Lijstalinea"/>
        <w:numPr>
          <w:ilvl w:val="1"/>
          <w:numId w:val="1"/>
        </w:numPr>
        <w:spacing w:after="200" w:line="276" w:lineRule="auto"/>
        <w:rPr>
          <w:rFonts w:ascii="Verdana" w:hAnsi="Verdana"/>
          <w:b/>
          <w:i/>
          <w:iCs/>
          <w:sz w:val="24"/>
          <w:szCs w:val="24"/>
        </w:rPr>
      </w:pPr>
      <w:r w:rsidRPr="00EF23B2">
        <w:rPr>
          <w:rFonts w:ascii="Verdana" w:hAnsi="Verdana"/>
          <w:b/>
          <w:i/>
          <w:iCs/>
          <w:sz w:val="24"/>
          <w:szCs w:val="24"/>
        </w:rPr>
        <w:lastRenderedPageBreak/>
        <w:t>Verantwoordelijkheid materiaal</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Schooluitrusting, schoolgerei, zowel dat van de school als individueel persoonlijke voorwerpen worden met zorg behandeld. Wie bewust sc</w:t>
      </w:r>
      <w:r>
        <w:rPr>
          <w:rFonts w:ascii="Verdana" w:hAnsi="Verdana"/>
          <w:i/>
          <w:iCs/>
          <w:snapToGrid w:val="0"/>
          <w:sz w:val="24"/>
          <w:szCs w:val="24"/>
        </w:rPr>
        <w:t>hade toebrengt, moet deze</w:t>
      </w:r>
      <w:r w:rsidRPr="00D43CCB">
        <w:rPr>
          <w:rFonts w:ascii="Verdana" w:hAnsi="Verdana"/>
          <w:i/>
          <w:iCs/>
          <w:snapToGrid w:val="0"/>
          <w:sz w:val="24"/>
          <w:szCs w:val="24"/>
        </w:rPr>
        <w:t xml:space="preserve"> vergoeden. </w:t>
      </w:r>
    </w:p>
    <w:p w:rsidR="00F920FF" w:rsidRPr="00D43CCB" w:rsidRDefault="00F920FF" w:rsidP="00F920FF">
      <w:pPr>
        <w:widowControl w:val="0"/>
        <w:jc w:val="both"/>
        <w:rPr>
          <w:rFonts w:ascii="Verdana" w:hAnsi="Verdana"/>
          <w:i/>
          <w:iCs/>
          <w:snapToGrid w:val="0"/>
          <w:sz w:val="24"/>
          <w:szCs w:val="24"/>
        </w:rPr>
      </w:pPr>
    </w:p>
    <w:p w:rsidR="00F920FF" w:rsidRPr="00FC4500" w:rsidRDefault="00F920FF" w:rsidP="00F920FF">
      <w:pPr>
        <w:widowControl w:val="0"/>
        <w:jc w:val="both"/>
        <w:rPr>
          <w:rFonts w:ascii="Verdana" w:hAnsi="Verdana"/>
          <w:b/>
          <w:i/>
          <w:iCs/>
          <w:snapToGrid w:val="0"/>
          <w:sz w:val="24"/>
          <w:szCs w:val="24"/>
        </w:rPr>
      </w:pPr>
      <w:r w:rsidRPr="00D43CCB">
        <w:rPr>
          <w:rFonts w:ascii="Verdana" w:hAnsi="Verdana"/>
          <w:i/>
          <w:iCs/>
          <w:snapToGrid w:val="0"/>
          <w:sz w:val="24"/>
          <w:szCs w:val="24"/>
        </w:rPr>
        <w:t>Sc</w:t>
      </w:r>
      <w:r>
        <w:rPr>
          <w:rFonts w:ascii="Verdana" w:hAnsi="Verdana"/>
          <w:i/>
          <w:iCs/>
          <w:snapToGrid w:val="0"/>
          <w:sz w:val="24"/>
          <w:szCs w:val="24"/>
        </w:rPr>
        <w:t>hoolvreemd materiaal als een</w:t>
      </w:r>
      <w:r w:rsidRPr="00D43CCB">
        <w:rPr>
          <w:rFonts w:ascii="Verdana" w:hAnsi="Verdana"/>
          <w:i/>
          <w:iCs/>
          <w:snapToGrid w:val="0"/>
          <w:sz w:val="24"/>
          <w:szCs w:val="24"/>
        </w:rPr>
        <w:t xml:space="preserve"> radio</w:t>
      </w:r>
      <w:r>
        <w:rPr>
          <w:rFonts w:ascii="Verdana" w:hAnsi="Verdana"/>
          <w:i/>
          <w:iCs/>
          <w:snapToGrid w:val="0"/>
          <w:sz w:val="24"/>
          <w:szCs w:val="24"/>
        </w:rPr>
        <w:t xml:space="preserve">, mp3, </w:t>
      </w:r>
      <w:proofErr w:type="spellStart"/>
      <w:r>
        <w:rPr>
          <w:rFonts w:ascii="Verdana" w:hAnsi="Verdana"/>
          <w:i/>
          <w:iCs/>
          <w:snapToGrid w:val="0"/>
          <w:sz w:val="24"/>
          <w:szCs w:val="24"/>
        </w:rPr>
        <w:t>i-pod</w:t>
      </w:r>
      <w:proofErr w:type="spellEnd"/>
      <w:r>
        <w:rPr>
          <w:rFonts w:ascii="Verdana" w:hAnsi="Verdana"/>
          <w:i/>
          <w:iCs/>
          <w:snapToGrid w:val="0"/>
          <w:sz w:val="24"/>
          <w:szCs w:val="24"/>
        </w:rPr>
        <w:t xml:space="preserve">, </w:t>
      </w:r>
      <w:proofErr w:type="spellStart"/>
      <w:r>
        <w:rPr>
          <w:rFonts w:ascii="Verdana" w:hAnsi="Verdana"/>
          <w:i/>
          <w:iCs/>
          <w:snapToGrid w:val="0"/>
          <w:sz w:val="24"/>
          <w:szCs w:val="24"/>
        </w:rPr>
        <w:t>nintendo</w:t>
      </w:r>
      <w:proofErr w:type="spellEnd"/>
      <w:r>
        <w:rPr>
          <w:rFonts w:ascii="Verdana" w:hAnsi="Verdana"/>
          <w:i/>
          <w:iCs/>
          <w:snapToGrid w:val="0"/>
          <w:sz w:val="24"/>
          <w:szCs w:val="24"/>
        </w:rPr>
        <w:t xml:space="preserve">, </w:t>
      </w:r>
      <w:proofErr w:type="spellStart"/>
      <w:r>
        <w:rPr>
          <w:rFonts w:ascii="Verdana" w:hAnsi="Verdana"/>
          <w:i/>
          <w:iCs/>
          <w:snapToGrid w:val="0"/>
          <w:sz w:val="24"/>
          <w:szCs w:val="24"/>
        </w:rPr>
        <w:t>gameboy</w:t>
      </w:r>
      <w:proofErr w:type="spellEnd"/>
      <w:r>
        <w:rPr>
          <w:rFonts w:ascii="Verdana" w:hAnsi="Verdana"/>
          <w:i/>
          <w:iCs/>
          <w:snapToGrid w:val="0"/>
          <w:sz w:val="24"/>
          <w:szCs w:val="24"/>
        </w:rPr>
        <w:t xml:space="preserve">, PSP,  </w:t>
      </w:r>
      <w:r w:rsidRPr="00D43CCB">
        <w:rPr>
          <w:rFonts w:ascii="Verdana" w:hAnsi="Verdana"/>
          <w:i/>
          <w:iCs/>
          <w:snapToGrid w:val="0"/>
          <w:sz w:val="24"/>
          <w:szCs w:val="24"/>
        </w:rPr>
        <w:t xml:space="preserve">..., verzamel- en ruilobjecten als kaarten e.d., worden op school </w:t>
      </w:r>
      <w:r w:rsidRPr="00FC4500">
        <w:rPr>
          <w:rFonts w:ascii="Verdana" w:hAnsi="Verdana"/>
          <w:b/>
          <w:i/>
          <w:iCs/>
          <w:snapToGrid w:val="0"/>
          <w:sz w:val="24"/>
          <w:szCs w:val="24"/>
        </w:rPr>
        <w:t>NIET toegelaten.</w:t>
      </w:r>
      <w:r w:rsidRPr="00D43CCB">
        <w:rPr>
          <w:rFonts w:ascii="Verdana" w:hAnsi="Verdana"/>
          <w:i/>
          <w:iCs/>
          <w:snapToGrid w:val="0"/>
          <w:sz w:val="24"/>
          <w:szCs w:val="24"/>
        </w:rPr>
        <w:t xml:space="preserve">  Ook niet in de kleuterschool.</w:t>
      </w:r>
      <w:r>
        <w:rPr>
          <w:rFonts w:ascii="Verdana" w:hAnsi="Verdana"/>
          <w:i/>
          <w:iCs/>
          <w:snapToGrid w:val="0"/>
          <w:sz w:val="24"/>
          <w:szCs w:val="24"/>
        </w:rPr>
        <w:t xml:space="preserve"> </w:t>
      </w:r>
      <w:r>
        <w:rPr>
          <w:rFonts w:ascii="Verdana" w:hAnsi="Verdana"/>
          <w:b/>
          <w:i/>
          <w:iCs/>
          <w:snapToGrid w:val="0"/>
          <w:sz w:val="24"/>
          <w:szCs w:val="24"/>
        </w:rPr>
        <w:t xml:space="preserve">Kaarten die toch op school gezien worden, zullen door de leerkracht worden afgenomen. </w:t>
      </w:r>
      <w:r w:rsidR="00F67D16">
        <w:rPr>
          <w:rFonts w:ascii="Verdana" w:hAnsi="Verdana"/>
          <w:b/>
          <w:i/>
          <w:iCs/>
          <w:snapToGrid w:val="0"/>
          <w:sz w:val="24"/>
          <w:szCs w:val="24"/>
        </w:rPr>
        <w:t xml:space="preserve">Zij worden niet terug gegeven. </w:t>
      </w:r>
    </w:p>
    <w:p w:rsidR="00F920FF" w:rsidRPr="00D43CCB" w:rsidRDefault="00F920FF" w:rsidP="00F920FF">
      <w:pPr>
        <w:widowControl w:val="0"/>
        <w:jc w:val="both"/>
        <w:rPr>
          <w:rFonts w:ascii="Verdana" w:hAnsi="Verdana"/>
          <w:i/>
          <w:iCs/>
          <w:snapToGrid w:val="0"/>
          <w:sz w:val="24"/>
          <w:szCs w:val="24"/>
        </w:rPr>
      </w:pPr>
      <w:r>
        <w:rPr>
          <w:rFonts w:ascii="Verdana" w:hAnsi="Verdana"/>
          <w:i/>
          <w:iCs/>
          <w:snapToGrid w:val="0"/>
          <w:sz w:val="24"/>
          <w:szCs w:val="24"/>
        </w:rPr>
        <w:t xml:space="preserve">De kinderen kunnen de andere voorwerpen op het einde van de dag bij de directie ophalen zoals, </w:t>
      </w:r>
      <w:proofErr w:type="spellStart"/>
      <w:r>
        <w:rPr>
          <w:rFonts w:ascii="Verdana" w:hAnsi="Verdana"/>
          <w:i/>
          <w:iCs/>
          <w:snapToGrid w:val="0"/>
          <w:sz w:val="24"/>
          <w:szCs w:val="24"/>
        </w:rPr>
        <w:t>I-pod</w:t>
      </w:r>
      <w:proofErr w:type="spellEnd"/>
      <w:r>
        <w:rPr>
          <w:rFonts w:ascii="Verdana" w:hAnsi="Verdana"/>
          <w:i/>
          <w:iCs/>
          <w:snapToGrid w:val="0"/>
          <w:sz w:val="24"/>
          <w:szCs w:val="24"/>
        </w:rPr>
        <w:t>, GSM, …</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GSM- toestellen mog</w:t>
      </w:r>
      <w:r>
        <w:rPr>
          <w:rFonts w:ascii="Verdana" w:hAnsi="Verdana"/>
          <w:i/>
          <w:iCs/>
          <w:snapToGrid w:val="0"/>
          <w:sz w:val="24"/>
          <w:szCs w:val="24"/>
        </w:rPr>
        <w:t xml:space="preserve">en wel meegebracht worden maar </w:t>
      </w:r>
      <w:r w:rsidR="00F305C5">
        <w:rPr>
          <w:rFonts w:ascii="Verdana" w:hAnsi="Verdana"/>
          <w:i/>
          <w:iCs/>
          <w:snapToGrid w:val="0"/>
          <w:sz w:val="24"/>
          <w:szCs w:val="24"/>
        </w:rPr>
        <w:t xml:space="preserve">NIET actief zijn op school. </w:t>
      </w:r>
      <w:r w:rsidRPr="00D43CCB">
        <w:rPr>
          <w:rFonts w:ascii="Verdana" w:hAnsi="Verdana"/>
          <w:i/>
          <w:iCs/>
          <w:snapToGrid w:val="0"/>
          <w:sz w:val="24"/>
          <w:szCs w:val="24"/>
        </w:rPr>
        <w:t>Gebruik zal gesanctioneerd worden.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De school kan niet aansprakelijk</w:t>
      </w:r>
      <w:r>
        <w:rPr>
          <w:rFonts w:ascii="Verdana" w:hAnsi="Verdana"/>
          <w:i/>
          <w:iCs/>
          <w:snapToGrid w:val="0"/>
          <w:sz w:val="24"/>
          <w:szCs w:val="24"/>
        </w:rPr>
        <w:t xml:space="preserve"> gesteld worden voor</w:t>
      </w:r>
      <w:r w:rsidRPr="00D43CCB">
        <w:rPr>
          <w:rFonts w:ascii="Verdana" w:hAnsi="Verdana"/>
          <w:i/>
          <w:iCs/>
          <w:snapToGrid w:val="0"/>
          <w:sz w:val="24"/>
          <w:szCs w:val="24"/>
        </w:rPr>
        <w:t xml:space="preserve"> diefstallen en is niet verantwoordeli</w:t>
      </w:r>
      <w:r>
        <w:rPr>
          <w:rFonts w:ascii="Verdana" w:hAnsi="Verdana"/>
          <w:i/>
          <w:iCs/>
          <w:snapToGrid w:val="0"/>
          <w:sz w:val="24"/>
          <w:szCs w:val="24"/>
        </w:rPr>
        <w:t>jk voor verlies en beschadiging van brooddoos, bril, kledingstuk, persoonlijk materiaal, …</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Sancties én tuchtmaatregelen zullen in overleg en in de geest van ons Eigen Opvoedingsproject toegepast worden. Zij zullen uiteraard ook onderhevig zijn aan de op dat moment heersende trends.</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FD781E" w:rsidRDefault="00F920FF" w:rsidP="00F920FF">
      <w:pPr>
        <w:pStyle w:val="Lijstalinea"/>
        <w:numPr>
          <w:ilvl w:val="1"/>
          <w:numId w:val="48"/>
        </w:numPr>
        <w:spacing w:after="200" w:line="276" w:lineRule="auto"/>
        <w:rPr>
          <w:rFonts w:ascii="Verdana" w:hAnsi="Verdana"/>
          <w:b/>
          <w:i/>
          <w:iCs/>
          <w:sz w:val="24"/>
          <w:szCs w:val="24"/>
        </w:rPr>
      </w:pPr>
      <w:r w:rsidRPr="00FD781E">
        <w:rPr>
          <w:rFonts w:ascii="Verdana" w:hAnsi="Verdana"/>
          <w:b/>
          <w:i/>
          <w:iCs/>
          <w:sz w:val="24"/>
          <w:szCs w:val="24"/>
        </w:rPr>
        <w:t>Ongevallen – schoolverzekering</w:t>
      </w:r>
    </w:p>
    <w:p w:rsidR="00F920FF" w:rsidRPr="00D43CCB" w:rsidRDefault="00F920FF" w:rsidP="00F920FF">
      <w:pPr>
        <w:widowControl w:val="0"/>
        <w:jc w:val="both"/>
        <w:rPr>
          <w:rFonts w:ascii="Verdana" w:hAnsi="Verdana"/>
          <w:i/>
          <w:iCs/>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z w:val="24"/>
          <w:szCs w:val="24"/>
        </w:rPr>
        <w:t xml:space="preserve">Gedurende </w:t>
      </w:r>
      <w:r w:rsidRPr="00D43CCB">
        <w:rPr>
          <w:rFonts w:ascii="Verdana" w:hAnsi="Verdana"/>
          <w:i/>
          <w:iCs/>
          <w:snapToGrid w:val="0"/>
          <w:sz w:val="24"/>
          <w:szCs w:val="24"/>
        </w:rPr>
        <w:t>de schoolactiviteiten onder toezicht, zijn uw kinderen verzekerd tegen ong</w:t>
      </w:r>
      <w:r w:rsidR="006E143F">
        <w:rPr>
          <w:rFonts w:ascii="Verdana" w:hAnsi="Verdana"/>
          <w:i/>
          <w:iCs/>
          <w:snapToGrid w:val="0"/>
          <w:sz w:val="24"/>
          <w:szCs w:val="24"/>
        </w:rPr>
        <w:t xml:space="preserve">evallen met lichamelijk letsel bij </w:t>
      </w:r>
      <w:proofErr w:type="spellStart"/>
      <w:r w:rsidR="006E143F">
        <w:rPr>
          <w:rFonts w:ascii="Verdana" w:hAnsi="Verdana"/>
          <w:i/>
          <w:iCs/>
          <w:snapToGrid w:val="0"/>
          <w:sz w:val="24"/>
          <w:szCs w:val="24"/>
        </w:rPr>
        <w:t>Ethias</w:t>
      </w:r>
      <w:proofErr w:type="spellEnd"/>
      <w:r w:rsidR="006E143F">
        <w:rPr>
          <w:rFonts w:ascii="Verdana" w:hAnsi="Verdana"/>
          <w:i/>
          <w:iCs/>
          <w:snapToGrid w:val="0"/>
          <w:sz w:val="24"/>
          <w:szCs w:val="24"/>
        </w:rPr>
        <w:t xml:space="preserve">. </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Ondanks alle goede zorgen en aandacht, zijn ongevallen niet uit te sluiten.</w:t>
      </w: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Kleine letsels worden op school verzorgd. </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widowControl w:val="0"/>
        <w:numPr>
          <w:ilvl w:val="0"/>
          <w:numId w:val="10"/>
        </w:numPr>
        <w:jc w:val="both"/>
        <w:rPr>
          <w:rFonts w:ascii="Verdana" w:hAnsi="Verdana"/>
          <w:i/>
          <w:iCs/>
          <w:snapToGrid w:val="0"/>
          <w:sz w:val="24"/>
          <w:szCs w:val="24"/>
        </w:rPr>
      </w:pPr>
      <w:r w:rsidRPr="00D43CCB">
        <w:rPr>
          <w:rFonts w:ascii="Verdana" w:hAnsi="Verdana"/>
          <w:i/>
          <w:iCs/>
          <w:snapToGrid w:val="0"/>
          <w:sz w:val="24"/>
          <w:szCs w:val="24"/>
        </w:rPr>
        <w:t xml:space="preserve">Bij een ernstig ongeval of in geval van twijfel wordt de gekwetste leerling naar de spoedafdeling van het A.Z. Sint-Augustinus te </w:t>
      </w:r>
      <w:proofErr w:type="spellStart"/>
      <w:r w:rsidRPr="00D43CCB">
        <w:rPr>
          <w:rFonts w:ascii="Verdana" w:hAnsi="Verdana"/>
          <w:i/>
          <w:iCs/>
          <w:snapToGrid w:val="0"/>
          <w:sz w:val="24"/>
          <w:szCs w:val="24"/>
        </w:rPr>
        <w:t>Wilrijk</w:t>
      </w:r>
      <w:proofErr w:type="spellEnd"/>
      <w:r w:rsidRPr="00D43CCB">
        <w:rPr>
          <w:rFonts w:ascii="Verdana" w:hAnsi="Verdana"/>
          <w:i/>
          <w:iCs/>
          <w:snapToGrid w:val="0"/>
          <w:sz w:val="24"/>
          <w:szCs w:val="24"/>
        </w:rPr>
        <w:t xml:space="preserve"> gevoerd voo</w:t>
      </w:r>
      <w:r>
        <w:rPr>
          <w:rFonts w:ascii="Verdana" w:hAnsi="Verdana"/>
          <w:i/>
          <w:iCs/>
          <w:snapToGrid w:val="0"/>
          <w:sz w:val="24"/>
          <w:szCs w:val="24"/>
        </w:rPr>
        <w:t xml:space="preserve">r onderzoek en/of verzorging. </w:t>
      </w:r>
    </w:p>
    <w:p w:rsidR="00F920FF" w:rsidRDefault="00F920FF" w:rsidP="00F920FF">
      <w:pPr>
        <w:widowControl w:val="0"/>
        <w:numPr>
          <w:ilvl w:val="0"/>
          <w:numId w:val="10"/>
        </w:numPr>
        <w:jc w:val="both"/>
        <w:rPr>
          <w:rFonts w:ascii="Verdana" w:hAnsi="Verdana"/>
          <w:i/>
          <w:iCs/>
          <w:snapToGrid w:val="0"/>
          <w:sz w:val="24"/>
          <w:szCs w:val="24"/>
        </w:rPr>
      </w:pPr>
      <w:r>
        <w:rPr>
          <w:rFonts w:ascii="Verdana" w:hAnsi="Verdana"/>
          <w:i/>
          <w:iCs/>
          <w:snapToGrid w:val="0"/>
          <w:sz w:val="24"/>
          <w:szCs w:val="24"/>
        </w:rPr>
        <w:t xml:space="preserve">De ouders worden onmiddellijk </w:t>
      </w:r>
      <w:r w:rsidRPr="00D43CCB">
        <w:rPr>
          <w:rFonts w:ascii="Verdana" w:hAnsi="Verdana"/>
          <w:i/>
          <w:iCs/>
          <w:snapToGrid w:val="0"/>
          <w:sz w:val="24"/>
          <w:szCs w:val="24"/>
        </w:rPr>
        <w:t>gewaarschuwd.</w:t>
      </w:r>
    </w:p>
    <w:p w:rsidR="00F920FF" w:rsidRPr="00D51596" w:rsidRDefault="00F920FF" w:rsidP="00F920FF">
      <w:pPr>
        <w:widowControl w:val="0"/>
        <w:numPr>
          <w:ilvl w:val="0"/>
          <w:numId w:val="10"/>
        </w:numPr>
        <w:jc w:val="both"/>
        <w:rPr>
          <w:rFonts w:ascii="Verdana" w:hAnsi="Verdana"/>
          <w:i/>
          <w:iCs/>
          <w:snapToGrid w:val="0"/>
          <w:sz w:val="24"/>
          <w:szCs w:val="24"/>
        </w:rPr>
      </w:pPr>
      <w:r w:rsidRPr="00D51596">
        <w:rPr>
          <w:rFonts w:ascii="Verdana" w:hAnsi="Verdana"/>
          <w:i/>
          <w:iCs/>
          <w:snapToGrid w:val="0"/>
          <w:sz w:val="24"/>
          <w:szCs w:val="24"/>
        </w:rPr>
        <w:t>Bij ongevallen die gebeuren onderweg van en naar de school dekt de schoolverzekering alleen lichamelijke letsels op voorwaarde dat:</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het ongeval gebeurt op de gebruikelijke weg tussen school en woning.</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ab/>
        <w:t>- binnen de normale tijd, nodig om die weg af te leggen.</w:t>
      </w:r>
    </w:p>
    <w:p w:rsidR="00F920FF" w:rsidRPr="00D43CCB" w:rsidRDefault="00F920FF" w:rsidP="00F920FF">
      <w:pPr>
        <w:widowControl w:val="0"/>
        <w:ind w:left="708"/>
        <w:jc w:val="both"/>
        <w:rPr>
          <w:rFonts w:ascii="Verdana" w:hAnsi="Verdana"/>
          <w:i/>
          <w:iCs/>
          <w:snapToGrid w:val="0"/>
          <w:sz w:val="24"/>
          <w:szCs w:val="24"/>
        </w:rPr>
      </w:pPr>
      <w:r w:rsidRPr="00D43CCB">
        <w:rPr>
          <w:rFonts w:ascii="Verdana" w:hAnsi="Verdana"/>
          <w:i/>
          <w:iCs/>
          <w:snapToGrid w:val="0"/>
          <w:sz w:val="24"/>
          <w:szCs w:val="24"/>
        </w:rPr>
        <w:t>Ouders brengen dan zo spoedig mogelijk de school op de hoogte. Deze geeft de verzekeringsformulieren die door de behandelende arts ingevuld moeten worden. De keuze van dokter is vrij. De ouders dienen voorlopig alle rekeningen van dokter, apotheker, ziekenhuis enz. te betalen. De verzekering betaalt het saldo terug na tussenkomst van het ziekenfonds.</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pStyle w:val="Koptekst"/>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 xml:space="preserve">Schade aan </w:t>
      </w:r>
      <w:r>
        <w:rPr>
          <w:rFonts w:ascii="Verdana" w:hAnsi="Verdana"/>
          <w:i/>
          <w:iCs/>
          <w:snapToGrid w:val="0"/>
          <w:sz w:val="24"/>
          <w:szCs w:val="24"/>
        </w:rPr>
        <w:t xml:space="preserve">persoonlijke </w:t>
      </w:r>
      <w:r w:rsidRPr="00D43CCB">
        <w:rPr>
          <w:rFonts w:ascii="Verdana" w:hAnsi="Verdana"/>
          <w:i/>
          <w:iCs/>
          <w:snapToGrid w:val="0"/>
          <w:sz w:val="24"/>
          <w:szCs w:val="24"/>
        </w:rPr>
        <w:t>goederen wordt niet g</w:t>
      </w:r>
      <w:r>
        <w:rPr>
          <w:rFonts w:ascii="Verdana" w:hAnsi="Verdana"/>
          <w:i/>
          <w:iCs/>
          <w:snapToGrid w:val="0"/>
          <w:sz w:val="24"/>
          <w:szCs w:val="24"/>
        </w:rPr>
        <w:t xml:space="preserve">edekt door de schoolverzekering (bril, bal, gsm, …) en valt dus geheel onder de verantwoordelijkheid van de ouders. </w:t>
      </w:r>
    </w:p>
    <w:p w:rsidR="00F920FF" w:rsidRDefault="00F920FF" w:rsidP="00F920FF">
      <w:pPr>
        <w:pStyle w:val="Koptekst"/>
        <w:tabs>
          <w:tab w:val="clear" w:pos="4536"/>
          <w:tab w:val="clear" w:pos="9072"/>
        </w:tabs>
        <w:jc w:val="both"/>
        <w:rPr>
          <w:rFonts w:ascii="Verdana" w:hAnsi="Verdana"/>
          <w:i/>
          <w:iCs/>
          <w:snapToGrid w:val="0"/>
          <w:sz w:val="24"/>
          <w:szCs w:val="24"/>
        </w:rPr>
      </w:pPr>
    </w:p>
    <w:p w:rsidR="00F920FF" w:rsidRPr="00FD781E" w:rsidRDefault="00F920FF" w:rsidP="00F920FF">
      <w:pPr>
        <w:pStyle w:val="Koptekst"/>
        <w:tabs>
          <w:tab w:val="clear" w:pos="4536"/>
          <w:tab w:val="clear" w:pos="9072"/>
        </w:tabs>
        <w:jc w:val="both"/>
        <w:rPr>
          <w:rFonts w:ascii="Verdana" w:hAnsi="Verdana"/>
          <w:i/>
          <w:iCs/>
          <w:snapToGrid w:val="0"/>
          <w:sz w:val="24"/>
          <w:szCs w:val="24"/>
        </w:rPr>
      </w:pPr>
      <w:r>
        <w:rPr>
          <w:rFonts w:ascii="Verdana" w:hAnsi="Verdana"/>
          <w:b/>
          <w:i/>
          <w:iCs/>
          <w:sz w:val="24"/>
          <w:szCs w:val="24"/>
        </w:rPr>
        <w:t xml:space="preserve">1.10 </w:t>
      </w:r>
      <w:r w:rsidRPr="00D43CCB">
        <w:rPr>
          <w:rFonts w:ascii="Verdana" w:hAnsi="Verdana"/>
          <w:b/>
          <w:i/>
          <w:iCs/>
          <w:sz w:val="24"/>
          <w:szCs w:val="24"/>
        </w:rPr>
        <w:t>Bijdrageregeling ouders – Rekeningen</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De meeste dingen die uw kind zich aanschaft of verbruikt</w:t>
      </w:r>
      <w:r>
        <w:rPr>
          <w:rFonts w:ascii="Verdana" w:hAnsi="Verdana"/>
          <w:i/>
          <w:iCs/>
          <w:snapToGrid w:val="0"/>
          <w:sz w:val="24"/>
          <w:szCs w:val="24"/>
        </w:rPr>
        <w:t xml:space="preserve"> op school (voor</w:t>
      </w:r>
      <w:r w:rsidR="006E143F">
        <w:rPr>
          <w:rFonts w:ascii="Verdana" w:hAnsi="Verdana"/>
          <w:i/>
          <w:iCs/>
          <w:snapToGrid w:val="0"/>
          <w:sz w:val="24"/>
          <w:szCs w:val="24"/>
        </w:rPr>
        <w:t xml:space="preserve">- en </w:t>
      </w:r>
      <w:proofErr w:type="spellStart"/>
      <w:r w:rsidR="006E143F">
        <w:rPr>
          <w:rFonts w:ascii="Verdana" w:hAnsi="Verdana"/>
          <w:i/>
          <w:iCs/>
          <w:snapToGrid w:val="0"/>
          <w:sz w:val="24"/>
          <w:szCs w:val="24"/>
        </w:rPr>
        <w:t>nabewaking</w:t>
      </w:r>
      <w:proofErr w:type="spellEnd"/>
      <w:r w:rsidR="006E143F">
        <w:rPr>
          <w:rFonts w:ascii="Verdana" w:hAnsi="Verdana"/>
          <w:i/>
          <w:iCs/>
          <w:snapToGrid w:val="0"/>
          <w:sz w:val="24"/>
          <w:szCs w:val="24"/>
        </w:rPr>
        <w:t xml:space="preserve">, </w:t>
      </w:r>
      <w:r>
        <w:rPr>
          <w:rFonts w:ascii="Verdana" w:hAnsi="Verdana"/>
          <w:i/>
          <w:iCs/>
          <w:snapToGrid w:val="0"/>
          <w:sz w:val="24"/>
          <w:szCs w:val="24"/>
        </w:rPr>
        <w:t>uitstappen, …), zullen op een</w:t>
      </w:r>
      <w:r w:rsidR="009112A5">
        <w:rPr>
          <w:rFonts w:ascii="Verdana" w:hAnsi="Verdana"/>
          <w:i/>
          <w:iCs/>
          <w:snapToGrid w:val="0"/>
          <w:sz w:val="24"/>
          <w:szCs w:val="24"/>
        </w:rPr>
        <w:t xml:space="preserve"> factuur</w:t>
      </w:r>
      <w:r w:rsidRPr="00D43CCB">
        <w:rPr>
          <w:rFonts w:ascii="Verdana" w:hAnsi="Verdana"/>
          <w:i/>
          <w:iCs/>
          <w:snapToGrid w:val="0"/>
          <w:sz w:val="24"/>
          <w:szCs w:val="24"/>
        </w:rPr>
        <w:t xml:space="preserve"> worden ge</w:t>
      </w:r>
      <w:r w:rsidR="009112A5">
        <w:rPr>
          <w:rFonts w:ascii="Verdana" w:hAnsi="Verdana"/>
          <w:i/>
          <w:iCs/>
          <w:snapToGrid w:val="0"/>
          <w:sz w:val="24"/>
          <w:szCs w:val="24"/>
        </w:rPr>
        <w:t>zet, dat</w:t>
      </w:r>
      <w:r>
        <w:rPr>
          <w:rFonts w:ascii="Verdana" w:hAnsi="Verdana"/>
          <w:i/>
          <w:iCs/>
          <w:snapToGrid w:val="0"/>
          <w:sz w:val="24"/>
          <w:szCs w:val="24"/>
        </w:rPr>
        <w:t xml:space="preserve"> uw kind eens per</w:t>
      </w:r>
      <w:r w:rsidR="00E07AA5">
        <w:rPr>
          <w:rFonts w:ascii="Verdana" w:hAnsi="Verdana"/>
          <w:i/>
          <w:iCs/>
          <w:snapToGrid w:val="0"/>
          <w:sz w:val="24"/>
          <w:szCs w:val="24"/>
        </w:rPr>
        <w:t xml:space="preserve"> 2 maanden meebrengt naar huis om te betalen. </w:t>
      </w:r>
    </w:p>
    <w:p w:rsidR="00F920FF" w:rsidRDefault="00F920FF" w:rsidP="00F920FF">
      <w:pPr>
        <w:widowControl w:val="0"/>
        <w:jc w:val="both"/>
        <w:rPr>
          <w:rFonts w:ascii="Verdana" w:hAnsi="Verdana"/>
          <w:b/>
          <w:i/>
          <w:iCs/>
          <w:snapToGrid w:val="0"/>
          <w:sz w:val="24"/>
          <w:szCs w:val="24"/>
        </w:rPr>
      </w:pPr>
      <w:r w:rsidRPr="00FE4083">
        <w:rPr>
          <w:rFonts w:ascii="Verdana" w:hAnsi="Verdana"/>
          <w:b/>
          <w:i/>
          <w:iCs/>
          <w:snapToGrid w:val="0"/>
          <w:sz w:val="24"/>
          <w:szCs w:val="24"/>
        </w:rPr>
        <w:t>U krijgt ook een overschrijvingsform</w:t>
      </w:r>
      <w:r w:rsidR="0088030D">
        <w:rPr>
          <w:rFonts w:ascii="Verdana" w:hAnsi="Verdana"/>
          <w:b/>
          <w:i/>
          <w:iCs/>
          <w:snapToGrid w:val="0"/>
          <w:sz w:val="24"/>
          <w:szCs w:val="24"/>
        </w:rPr>
        <w:t xml:space="preserve">ulier waarmee u dan kan betalen of u betaalt bij de directie. </w:t>
      </w:r>
    </w:p>
    <w:p w:rsidR="00F920FF" w:rsidRDefault="00F920FF" w:rsidP="00F920FF">
      <w:pPr>
        <w:widowControl w:val="0"/>
        <w:jc w:val="both"/>
        <w:rPr>
          <w:rFonts w:ascii="Verdana" w:hAnsi="Verdana"/>
          <w:b/>
          <w:i/>
          <w:iCs/>
          <w:snapToGrid w:val="0"/>
          <w:sz w:val="24"/>
          <w:szCs w:val="24"/>
        </w:rPr>
      </w:pPr>
    </w:p>
    <w:p w:rsidR="00F920FF" w:rsidRDefault="00F920FF" w:rsidP="00F920FF">
      <w:pPr>
        <w:widowControl w:val="0"/>
        <w:jc w:val="both"/>
        <w:rPr>
          <w:rFonts w:ascii="Verdana" w:hAnsi="Verdana"/>
          <w:b/>
          <w:i/>
          <w:iCs/>
          <w:snapToGrid w:val="0"/>
          <w:sz w:val="24"/>
          <w:szCs w:val="24"/>
        </w:rPr>
      </w:pPr>
      <w:r>
        <w:rPr>
          <w:rFonts w:ascii="Verdana" w:hAnsi="Verdana"/>
          <w:i/>
          <w:iCs/>
          <w:snapToGrid w:val="0"/>
          <w:sz w:val="24"/>
          <w:szCs w:val="24"/>
        </w:rPr>
        <w:t>Abonnementen op tijdschriften moeten onmiddellijk betaald worden.</w:t>
      </w:r>
      <w:r w:rsidRPr="00FE4083">
        <w:rPr>
          <w:rFonts w:ascii="Verdana" w:hAnsi="Verdana"/>
          <w:b/>
          <w:i/>
          <w:iCs/>
          <w:snapToGrid w:val="0"/>
          <w:sz w:val="24"/>
          <w:szCs w:val="24"/>
        </w:rPr>
        <w:t xml:space="preserve"> </w:t>
      </w:r>
    </w:p>
    <w:p w:rsidR="00F920FF" w:rsidRDefault="00F920FF" w:rsidP="00F920FF">
      <w:pPr>
        <w:widowControl w:val="0"/>
        <w:jc w:val="both"/>
        <w:rPr>
          <w:rFonts w:ascii="Verdana" w:hAnsi="Verdana"/>
          <w:b/>
          <w:i/>
          <w:iCs/>
          <w:snapToGrid w:val="0"/>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Ouders die elektronisch betalen, moeten duidelijk de gegevens van hun kind, de klas en de </w:t>
      </w:r>
      <w:r>
        <w:rPr>
          <w:rFonts w:ascii="Verdana" w:hAnsi="Verdana"/>
          <w:i/>
          <w:iCs/>
          <w:snapToGrid w:val="0"/>
          <w:sz w:val="24"/>
          <w:szCs w:val="24"/>
        </w:rPr>
        <w:t>maand</w:t>
      </w:r>
      <w:r w:rsidRPr="00D43CCB">
        <w:rPr>
          <w:rFonts w:ascii="Verdana" w:hAnsi="Verdana"/>
          <w:i/>
          <w:iCs/>
          <w:snapToGrid w:val="0"/>
          <w:sz w:val="24"/>
          <w:szCs w:val="24"/>
        </w:rPr>
        <w:t xml:space="preserve"> waarvoor de betaling dient</w:t>
      </w:r>
      <w:r>
        <w:rPr>
          <w:rFonts w:ascii="Verdana" w:hAnsi="Verdana"/>
          <w:i/>
          <w:iCs/>
          <w:snapToGrid w:val="0"/>
          <w:sz w:val="24"/>
          <w:szCs w:val="24"/>
        </w:rPr>
        <w:t>,</w:t>
      </w:r>
      <w:r w:rsidRPr="00D43CCB">
        <w:rPr>
          <w:rFonts w:ascii="Verdana" w:hAnsi="Verdana"/>
          <w:i/>
          <w:iCs/>
          <w:snapToGrid w:val="0"/>
          <w:sz w:val="24"/>
          <w:szCs w:val="24"/>
        </w:rPr>
        <w:t xml:space="preserve"> noteren. Zonder deze gegevens kunnen wij zeer moeilijk de betaling registreren.</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widowControl w:val="0"/>
        <w:jc w:val="both"/>
        <w:rPr>
          <w:rFonts w:ascii="Verdana" w:hAnsi="Verdana"/>
          <w:b/>
          <w:bCs/>
          <w:i/>
          <w:iCs/>
          <w:snapToGrid w:val="0"/>
          <w:sz w:val="24"/>
          <w:szCs w:val="24"/>
        </w:rPr>
      </w:pPr>
      <w:r w:rsidRPr="00D43CCB">
        <w:rPr>
          <w:rFonts w:ascii="Verdana" w:hAnsi="Verdana"/>
          <w:i/>
          <w:iCs/>
          <w:snapToGrid w:val="0"/>
          <w:sz w:val="24"/>
          <w:szCs w:val="24"/>
        </w:rPr>
        <w:t>Het rekeningnummer van de school is</w:t>
      </w:r>
      <w:r>
        <w:rPr>
          <w:rFonts w:ascii="Verdana" w:hAnsi="Verdana"/>
          <w:i/>
          <w:iCs/>
          <w:snapToGrid w:val="0"/>
          <w:sz w:val="24"/>
          <w:szCs w:val="24"/>
        </w:rPr>
        <w:t xml:space="preserve">  </w:t>
      </w:r>
      <w:r>
        <w:rPr>
          <w:rFonts w:ascii="Verdana" w:hAnsi="Verdana"/>
          <w:b/>
          <w:i/>
          <w:iCs/>
          <w:snapToGrid w:val="0"/>
          <w:sz w:val="24"/>
          <w:szCs w:val="24"/>
        </w:rPr>
        <w:t>BE20</w:t>
      </w:r>
      <w:r>
        <w:rPr>
          <w:rFonts w:ascii="Verdana" w:hAnsi="Verdana"/>
          <w:i/>
          <w:iCs/>
          <w:snapToGrid w:val="0"/>
          <w:sz w:val="24"/>
          <w:szCs w:val="24"/>
        </w:rPr>
        <w:t xml:space="preserve"> </w:t>
      </w:r>
      <w:r>
        <w:rPr>
          <w:rFonts w:ascii="Verdana" w:hAnsi="Verdana"/>
          <w:b/>
          <w:bCs/>
          <w:i/>
          <w:iCs/>
          <w:snapToGrid w:val="0"/>
          <w:sz w:val="24"/>
          <w:szCs w:val="24"/>
        </w:rPr>
        <w:t>3630 6019 9856</w:t>
      </w:r>
    </w:p>
    <w:p w:rsidR="00F920FF" w:rsidRDefault="00F920FF" w:rsidP="00F920FF">
      <w:pPr>
        <w:widowControl w:val="0"/>
        <w:jc w:val="both"/>
        <w:rPr>
          <w:rFonts w:ascii="Verdana" w:hAnsi="Verdana"/>
          <w:b/>
          <w:bCs/>
          <w:i/>
          <w:iCs/>
          <w:snapToGrid w:val="0"/>
          <w:sz w:val="24"/>
          <w:szCs w:val="24"/>
        </w:rPr>
      </w:pPr>
      <w:r>
        <w:rPr>
          <w:rFonts w:ascii="Verdana" w:hAnsi="Verdana"/>
          <w:b/>
          <w:bCs/>
          <w:i/>
          <w:iCs/>
          <w:snapToGrid w:val="0"/>
          <w:sz w:val="24"/>
          <w:szCs w:val="24"/>
        </w:rPr>
        <w:t xml:space="preserve">                                                         BBRUBEBB</w:t>
      </w:r>
    </w:p>
    <w:p w:rsidR="00F920FF" w:rsidRPr="00B97879" w:rsidRDefault="00F920FF" w:rsidP="00F920FF">
      <w:pPr>
        <w:widowControl w:val="0"/>
        <w:jc w:val="both"/>
        <w:rPr>
          <w:rFonts w:ascii="Verdana" w:hAnsi="Verdana"/>
          <w:b/>
          <w:bCs/>
          <w:i/>
          <w:iCs/>
          <w:snapToGrid w:val="0"/>
          <w:sz w:val="24"/>
          <w:szCs w:val="24"/>
        </w:rPr>
      </w:pPr>
    </w:p>
    <w:p w:rsidR="00F920FF" w:rsidRPr="004E75F9" w:rsidRDefault="00F920FF" w:rsidP="00F920FF">
      <w:pPr>
        <w:widowControl w:val="0"/>
        <w:jc w:val="both"/>
        <w:rPr>
          <w:rFonts w:ascii="Verdana" w:hAnsi="Verdana"/>
          <w:b/>
          <w:bCs/>
          <w:i/>
          <w:iCs/>
          <w:snapToGrid w:val="0"/>
          <w:sz w:val="24"/>
          <w:szCs w:val="24"/>
        </w:rPr>
      </w:pPr>
      <w:r w:rsidRPr="00D43CCB">
        <w:rPr>
          <w:rFonts w:ascii="Verdana" w:hAnsi="Verdana"/>
          <w:i/>
          <w:iCs/>
          <w:snapToGrid w:val="0"/>
          <w:sz w:val="24"/>
          <w:szCs w:val="24"/>
        </w:rPr>
        <w:t>op naam van de</w:t>
      </w:r>
      <w:r w:rsidRPr="00D43CCB">
        <w:rPr>
          <w:rFonts w:ascii="Verdana" w:hAnsi="Verdana"/>
          <w:i/>
          <w:iCs/>
          <w:snapToGrid w:val="0"/>
          <w:sz w:val="24"/>
          <w:szCs w:val="24"/>
        </w:rPr>
        <w:tab/>
      </w:r>
      <w:r w:rsidRPr="00D43CCB">
        <w:rPr>
          <w:rFonts w:ascii="Verdana" w:hAnsi="Verdana"/>
          <w:i/>
          <w:iCs/>
          <w:snapToGrid w:val="0"/>
          <w:sz w:val="24"/>
          <w:szCs w:val="24"/>
        </w:rPr>
        <w:tab/>
      </w:r>
      <w:r>
        <w:rPr>
          <w:rFonts w:ascii="Verdana" w:hAnsi="Verdana"/>
          <w:b/>
          <w:bCs/>
          <w:i/>
          <w:iCs/>
          <w:snapToGrid w:val="0"/>
          <w:sz w:val="24"/>
          <w:szCs w:val="24"/>
        </w:rPr>
        <w:tab/>
      </w:r>
      <w:r w:rsidRPr="004E75F9">
        <w:rPr>
          <w:rFonts w:ascii="Verdana" w:hAnsi="Verdana"/>
          <w:b/>
          <w:bCs/>
          <w:i/>
          <w:iCs/>
          <w:snapToGrid w:val="0"/>
          <w:sz w:val="24"/>
          <w:szCs w:val="24"/>
        </w:rPr>
        <w:t>Basisschool</w:t>
      </w:r>
      <w:r>
        <w:rPr>
          <w:rFonts w:ascii="Verdana" w:hAnsi="Verdana"/>
          <w:b/>
          <w:bCs/>
          <w:i/>
          <w:iCs/>
          <w:snapToGrid w:val="0"/>
          <w:sz w:val="24"/>
          <w:szCs w:val="24"/>
        </w:rPr>
        <w:t xml:space="preserve"> DOMINO</w:t>
      </w:r>
    </w:p>
    <w:p w:rsidR="00F920FF" w:rsidRPr="004E75F9" w:rsidRDefault="00F920FF" w:rsidP="00F920FF">
      <w:pPr>
        <w:widowControl w:val="0"/>
        <w:jc w:val="both"/>
        <w:rPr>
          <w:rFonts w:ascii="Verdana" w:hAnsi="Verdana"/>
          <w:b/>
          <w:bCs/>
          <w:i/>
          <w:iCs/>
          <w:snapToGrid w:val="0"/>
          <w:sz w:val="24"/>
          <w:szCs w:val="24"/>
        </w:rPr>
      </w:pPr>
      <w:r>
        <w:rPr>
          <w:rFonts w:ascii="Verdana" w:hAnsi="Verdana"/>
          <w:b/>
          <w:bCs/>
          <w:i/>
          <w:iCs/>
          <w:snapToGrid w:val="0"/>
          <w:sz w:val="24"/>
          <w:szCs w:val="24"/>
        </w:rPr>
        <w:tab/>
      </w:r>
      <w:r>
        <w:rPr>
          <w:rFonts w:ascii="Verdana" w:hAnsi="Verdana"/>
          <w:b/>
          <w:bCs/>
          <w:i/>
          <w:iCs/>
          <w:snapToGrid w:val="0"/>
          <w:sz w:val="24"/>
          <w:szCs w:val="24"/>
        </w:rPr>
        <w:tab/>
      </w:r>
      <w:r>
        <w:rPr>
          <w:rFonts w:ascii="Verdana" w:hAnsi="Verdana"/>
          <w:b/>
          <w:bCs/>
          <w:i/>
          <w:iCs/>
          <w:snapToGrid w:val="0"/>
          <w:sz w:val="24"/>
          <w:szCs w:val="24"/>
        </w:rPr>
        <w:tab/>
      </w:r>
      <w:r>
        <w:rPr>
          <w:rFonts w:ascii="Verdana" w:hAnsi="Verdana"/>
          <w:b/>
          <w:bCs/>
          <w:i/>
          <w:iCs/>
          <w:snapToGrid w:val="0"/>
          <w:sz w:val="24"/>
          <w:szCs w:val="24"/>
        </w:rPr>
        <w:tab/>
      </w:r>
      <w:r>
        <w:rPr>
          <w:rFonts w:ascii="Verdana" w:hAnsi="Verdana"/>
          <w:b/>
          <w:bCs/>
          <w:i/>
          <w:iCs/>
          <w:snapToGrid w:val="0"/>
          <w:sz w:val="24"/>
          <w:szCs w:val="24"/>
        </w:rPr>
        <w:tab/>
        <w:t xml:space="preserve">Jan  De </w:t>
      </w:r>
      <w:proofErr w:type="spellStart"/>
      <w:r>
        <w:rPr>
          <w:rFonts w:ascii="Verdana" w:hAnsi="Verdana"/>
          <w:b/>
          <w:bCs/>
          <w:i/>
          <w:iCs/>
          <w:snapToGrid w:val="0"/>
          <w:sz w:val="24"/>
          <w:szCs w:val="24"/>
        </w:rPr>
        <w:t>Voslei</w:t>
      </w:r>
      <w:proofErr w:type="spellEnd"/>
      <w:r>
        <w:rPr>
          <w:rFonts w:ascii="Verdana" w:hAnsi="Verdana"/>
          <w:b/>
          <w:bCs/>
          <w:i/>
          <w:iCs/>
          <w:snapToGrid w:val="0"/>
          <w:sz w:val="24"/>
          <w:szCs w:val="24"/>
        </w:rPr>
        <w:t xml:space="preserve"> 23A</w:t>
      </w:r>
    </w:p>
    <w:p w:rsidR="00F920FF" w:rsidRPr="004E75F9" w:rsidRDefault="00F920FF" w:rsidP="00F920FF">
      <w:pPr>
        <w:widowControl w:val="0"/>
        <w:jc w:val="both"/>
        <w:rPr>
          <w:rFonts w:ascii="Verdana" w:hAnsi="Verdana"/>
          <w:b/>
          <w:bCs/>
          <w:i/>
          <w:iCs/>
          <w:snapToGrid w:val="0"/>
          <w:sz w:val="24"/>
          <w:szCs w:val="24"/>
        </w:rPr>
      </w:pPr>
      <w:r w:rsidRPr="004E75F9">
        <w:rPr>
          <w:rFonts w:ascii="Verdana" w:hAnsi="Verdana"/>
          <w:b/>
          <w:bCs/>
          <w:i/>
          <w:iCs/>
          <w:snapToGrid w:val="0"/>
          <w:sz w:val="24"/>
          <w:szCs w:val="24"/>
        </w:rPr>
        <w:tab/>
      </w:r>
      <w:r w:rsidRPr="004E75F9">
        <w:rPr>
          <w:rFonts w:ascii="Verdana" w:hAnsi="Verdana"/>
          <w:b/>
          <w:bCs/>
          <w:i/>
          <w:iCs/>
          <w:snapToGrid w:val="0"/>
          <w:sz w:val="24"/>
          <w:szCs w:val="24"/>
        </w:rPr>
        <w:tab/>
      </w:r>
      <w:r w:rsidRPr="004E75F9">
        <w:rPr>
          <w:rFonts w:ascii="Verdana" w:hAnsi="Verdana"/>
          <w:b/>
          <w:bCs/>
          <w:i/>
          <w:iCs/>
          <w:snapToGrid w:val="0"/>
          <w:sz w:val="24"/>
          <w:szCs w:val="24"/>
        </w:rPr>
        <w:tab/>
      </w:r>
      <w:r w:rsidRPr="004E75F9">
        <w:rPr>
          <w:rFonts w:ascii="Verdana" w:hAnsi="Verdana"/>
          <w:b/>
          <w:bCs/>
          <w:i/>
          <w:iCs/>
          <w:snapToGrid w:val="0"/>
          <w:sz w:val="24"/>
          <w:szCs w:val="24"/>
        </w:rPr>
        <w:tab/>
      </w:r>
      <w:r w:rsidRPr="004E75F9">
        <w:rPr>
          <w:rFonts w:ascii="Verdana" w:hAnsi="Verdana"/>
          <w:b/>
          <w:bCs/>
          <w:i/>
          <w:iCs/>
          <w:snapToGrid w:val="0"/>
          <w:sz w:val="24"/>
          <w:szCs w:val="24"/>
        </w:rPr>
        <w:tab/>
        <w:t>2020       Antwerpen</w:t>
      </w:r>
    </w:p>
    <w:p w:rsidR="00F920FF" w:rsidRPr="00D43CCB" w:rsidRDefault="00F920FF" w:rsidP="00F920FF">
      <w:pPr>
        <w:widowControl w:val="0"/>
        <w:jc w:val="both"/>
        <w:rPr>
          <w:rFonts w:ascii="Verdana" w:hAnsi="Verdana"/>
          <w:i/>
          <w:iCs/>
          <w:snapToGrid w:val="0"/>
          <w:sz w:val="24"/>
          <w:szCs w:val="24"/>
        </w:rPr>
      </w:pPr>
    </w:p>
    <w:p w:rsidR="00F920FF" w:rsidRDefault="00F920FF" w:rsidP="00F920FF">
      <w:pPr>
        <w:widowControl w:val="0"/>
        <w:jc w:val="both"/>
        <w:rPr>
          <w:rFonts w:ascii="Verdana" w:hAnsi="Verdana"/>
          <w:i/>
          <w:iCs/>
          <w:snapToGrid w:val="0"/>
          <w:sz w:val="24"/>
          <w:szCs w:val="24"/>
        </w:rPr>
      </w:pPr>
      <w:r w:rsidRPr="00D43CCB">
        <w:rPr>
          <w:rFonts w:ascii="Verdana" w:hAnsi="Verdana"/>
          <w:b/>
          <w:i/>
          <w:iCs/>
          <w:snapToGrid w:val="0"/>
          <w:sz w:val="24"/>
          <w:szCs w:val="24"/>
        </w:rPr>
        <w:t xml:space="preserve">Prijzen: </w:t>
      </w:r>
      <w:r w:rsidRPr="00D43CCB">
        <w:rPr>
          <w:rFonts w:ascii="Verdana" w:hAnsi="Verdana"/>
          <w:i/>
          <w:iCs/>
          <w:snapToGrid w:val="0"/>
          <w:sz w:val="24"/>
          <w:szCs w:val="24"/>
        </w:rPr>
        <w:t>zie bijlage</w:t>
      </w:r>
    </w:p>
    <w:p w:rsidR="00F920FF" w:rsidRDefault="00F920FF" w:rsidP="00F920FF">
      <w:pPr>
        <w:widowControl w:val="0"/>
        <w:jc w:val="both"/>
        <w:rPr>
          <w:rFonts w:ascii="Verdana" w:hAnsi="Verdana"/>
          <w:i/>
          <w:iCs/>
          <w:snapToGrid w:val="0"/>
          <w:sz w:val="24"/>
          <w:szCs w:val="24"/>
        </w:rPr>
      </w:pPr>
    </w:p>
    <w:p w:rsidR="00F920FF" w:rsidRDefault="00F920FF" w:rsidP="00F920FF">
      <w:pPr>
        <w:widowControl w:val="0"/>
        <w:jc w:val="both"/>
        <w:rPr>
          <w:rFonts w:ascii="Verdana" w:hAnsi="Verdana"/>
          <w:b/>
          <w:i/>
          <w:iCs/>
          <w:snapToGrid w:val="0"/>
          <w:sz w:val="24"/>
          <w:szCs w:val="24"/>
        </w:rPr>
      </w:pPr>
      <w:r w:rsidRPr="00083BB2">
        <w:rPr>
          <w:rFonts w:ascii="Verdana" w:hAnsi="Verdana"/>
          <w:b/>
          <w:i/>
          <w:iCs/>
          <w:snapToGrid w:val="0"/>
          <w:sz w:val="24"/>
          <w:szCs w:val="24"/>
        </w:rPr>
        <w:t>Maximum kosten per schooljaar:</w:t>
      </w:r>
    </w:p>
    <w:p w:rsidR="00F920FF" w:rsidRDefault="00F920FF" w:rsidP="00F920FF">
      <w:pPr>
        <w:pStyle w:val="Lijstalinea"/>
        <w:widowControl w:val="0"/>
        <w:numPr>
          <w:ilvl w:val="0"/>
          <w:numId w:val="42"/>
        </w:numPr>
        <w:jc w:val="both"/>
        <w:rPr>
          <w:rFonts w:ascii="Verdana" w:hAnsi="Verdana"/>
          <w:i/>
          <w:iCs/>
          <w:snapToGrid w:val="0"/>
          <w:sz w:val="24"/>
          <w:szCs w:val="24"/>
        </w:rPr>
      </w:pPr>
      <w:r>
        <w:rPr>
          <w:rFonts w:ascii="Verdana" w:hAnsi="Verdana"/>
          <w:i/>
          <w:iCs/>
          <w:snapToGrid w:val="0"/>
          <w:sz w:val="24"/>
          <w:szCs w:val="24"/>
        </w:rPr>
        <w:t>Kleuters: € 45,-</w:t>
      </w:r>
    </w:p>
    <w:p w:rsidR="00F920FF" w:rsidRDefault="00F920FF" w:rsidP="00F920FF">
      <w:pPr>
        <w:pStyle w:val="Lijstalinea"/>
        <w:widowControl w:val="0"/>
        <w:numPr>
          <w:ilvl w:val="0"/>
          <w:numId w:val="42"/>
        </w:numPr>
        <w:jc w:val="both"/>
        <w:rPr>
          <w:rFonts w:ascii="Verdana" w:hAnsi="Verdana"/>
          <w:i/>
          <w:iCs/>
          <w:snapToGrid w:val="0"/>
          <w:sz w:val="24"/>
          <w:szCs w:val="24"/>
        </w:rPr>
      </w:pPr>
      <w:r>
        <w:rPr>
          <w:rFonts w:ascii="Verdana" w:hAnsi="Verdana"/>
          <w:i/>
          <w:iCs/>
          <w:snapToGrid w:val="0"/>
          <w:sz w:val="24"/>
          <w:szCs w:val="24"/>
        </w:rPr>
        <w:t>Lagere school: € 85,-</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numPr>
          <w:ilvl w:val="1"/>
          <w:numId w:val="20"/>
        </w:numPr>
        <w:tabs>
          <w:tab w:val="clear" w:pos="4536"/>
          <w:tab w:val="clear" w:pos="9072"/>
        </w:tabs>
        <w:jc w:val="both"/>
        <w:rPr>
          <w:rFonts w:ascii="Verdana" w:hAnsi="Verdana"/>
          <w:b/>
          <w:i/>
          <w:iCs/>
          <w:sz w:val="24"/>
          <w:szCs w:val="24"/>
        </w:rPr>
      </w:pPr>
      <w:r w:rsidRPr="00D43CCB">
        <w:rPr>
          <w:rFonts w:ascii="Verdana" w:hAnsi="Verdana"/>
          <w:b/>
          <w:i/>
          <w:iCs/>
          <w:sz w:val="24"/>
          <w:szCs w:val="24"/>
        </w:rPr>
        <w:t>Sponsoring – reclame</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i/>
          <w:iCs/>
          <w:sz w:val="24"/>
          <w:szCs w:val="24"/>
        </w:rPr>
      </w:pPr>
      <w:r w:rsidRPr="00D43CCB">
        <w:rPr>
          <w:rFonts w:ascii="Verdana" w:hAnsi="Verdana"/>
          <w:i/>
          <w:iCs/>
          <w:sz w:val="24"/>
          <w:szCs w:val="24"/>
        </w:rPr>
        <w:t>Sponsoring en reclame door bedrijven zal slechts in beperkte mate en occasioneel toegelaten worden op school. Ze mogen bovendien niet strijdig zijn met de onderwijskundige en pedagogische taken van de school en de geloofwaardigheid, betrouwbaarheid, objectiviteit en onafhankelijkheid van de school niet in het gedrang brengen.</w:t>
      </w:r>
    </w:p>
    <w:p w:rsidR="00F920FF" w:rsidRDefault="00F920FF" w:rsidP="00F920FF">
      <w:pPr>
        <w:pStyle w:val="Koptekst"/>
        <w:tabs>
          <w:tab w:val="clear" w:pos="4536"/>
          <w:tab w:val="clear" w:pos="9072"/>
        </w:tabs>
        <w:jc w:val="both"/>
        <w:rPr>
          <w:rFonts w:ascii="Verdana" w:hAnsi="Verdana"/>
          <w:b/>
          <w:i/>
          <w:iCs/>
          <w:sz w:val="24"/>
          <w:szCs w:val="24"/>
        </w:rPr>
      </w:pPr>
    </w:p>
    <w:p w:rsidR="00F920FF" w:rsidRDefault="00F920FF" w:rsidP="00F920FF">
      <w:pPr>
        <w:pStyle w:val="Koptekst"/>
        <w:tabs>
          <w:tab w:val="clear" w:pos="4536"/>
          <w:tab w:val="clear" w:pos="9072"/>
        </w:tabs>
        <w:jc w:val="both"/>
        <w:rPr>
          <w:rFonts w:ascii="Verdana" w:hAnsi="Verdana"/>
          <w:b/>
          <w:i/>
          <w:iCs/>
          <w:sz w:val="24"/>
          <w:szCs w:val="24"/>
        </w:rPr>
      </w:pPr>
    </w:p>
    <w:p w:rsidR="00F920FF" w:rsidRDefault="00F920FF" w:rsidP="00F920FF">
      <w:pPr>
        <w:pStyle w:val="Koptekst"/>
        <w:tabs>
          <w:tab w:val="clear" w:pos="4536"/>
          <w:tab w:val="clear" w:pos="9072"/>
        </w:tabs>
        <w:jc w:val="both"/>
        <w:rPr>
          <w:rFonts w:ascii="Verdana" w:hAnsi="Verdana"/>
          <w:b/>
          <w:i/>
          <w:iCs/>
          <w:sz w:val="24"/>
          <w:szCs w:val="24"/>
        </w:rPr>
      </w:pPr>
      <w:r>
        <w:rPr>
          <w:rFonts w:ascii="Verdana" w:hAnsi="Verdana"/>
          <w:b/>
          <w:i/>
          <w:iCs/>
          <w:sz w:val="24"/>
          <w:szCs w:val="24"/>
        </w:rPr>
        <w:t>3.14. Engagementsverklaring tussen ouders en school</w:t>
      </w:r>
    </w:p>
    <w:p w:rsidR="00F920FF" w:rsidRDefault="00F920FF" w:rsidP="00F920FF">
      <w:pPr>
        <w:pStyle w:val="Koptekst"/>
        <w:tabs>
          <w:tab w:val="clear" w:pos="4536"/>
          <w:tab w:val="clear" w:pos="9072"/>
        </w:tabs>
        <w:jc w:val="both"/>
        <w:rPr>
          <w:rFonts w:ascii="Verdana" w:hAnsi="Verdana"/>
          <w:b/>
          <w:i/>
          <w:iCs/>
          <w:sz w:val="24"/>
          <w:szCs w:val="24"/>
        </w:rPr>
      </w:pPr>
    </w:p>
    <w:p w:rsidR="00F920FF" w:rsidRDefault="00F920FF" w:rsidP="00F920FF">
      <w:pPr>
        <w:pStyle w:val="Koptekst"/>
        <w:tabs>
          <w:tab w:val="clear" w:pos="4536"/>
          <w:tab w:val="clear" w:pos="9072"/>
        </w:tabs>
        <w:jc w:val="both"/>
        <w:rPr>
          <w:rFonts w:ascii="Verdana" w:hAnsi="Verdana"/>
          <w:bCs/>
          <w:i/>
          <w:iCs/>
          <w:sz w:val="24"/>
          <w:szCs w:val="24"/>
        </w:rPr>
      </w:pPr>
      <w:r>
        <w:rPr>
          <w:rFonts w:ascii="Verdana" w:hAnsi="Verdana"/>
          <w:bCs/>
          <w:i/>
          <w:iCs/>
          <w:sz w:val="24"/>
          <w:szCs w:val="24"/>
        </w:rPr>
        <w:t>De school en de ouders verbinden zich om engagementen op te nemen waardoor het welbevinden van de kinderen op school kan verhoogd worden. Wij vragen graag de volledige steun van de ouders.</w:t>
      </w:r>
    </w:p>
    <w:p w:rsidR="00F920FF" w:rsidRDefault="00F920FF" w:rsidP="00F920FF">
      <w:pPr>
        <w:pStyle w:val="Koptekst"/>
        <w:tabs>
          <w:tab w:val="clear" w:pos="4536"/>
          <w:tab w:val="clear" w:pos="9072"/>
        </w:tabs>
        <w:jc w:val="both"/>
        <w:rPr>
          <w:rFonts w:ascii="Verdana" w:hAnsi="Verdana"/>
          <w:bCs/>
          <w:i/>
          <w:iCs/>
          <w:sz w:val="24"/>
          <w:szCs w:val="24"/>
        </w:rPr>
      </w:pPr>
      <w:r>
        <w:rPr>
          <w:rFonts w:ascii="Verdana" w:hAnsi="Verdana"/>
          <w:bCs/>
          <w:i/>
          <w:iCs/>
          <w:sz w:val="24"/>
          <w:szCs w:val="24"/>
        </w:rPr>
        <w:t>Concreet  vragen wij de ouders om:</w:t>
      </w:r>
    </w:p>
    <w:p w:rsidR="00F920FF" w:rsidRPr="00DC3FA4" w:rsidRDefault="00F920FF" w:rsidP="00DC3FA4">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t xml:space="preserve">aanwezig te zijn op elk oudercontact van hun kind </w:t>
      </w:r>
    </w:p>
    <w:p w:rsidR="00F920FF" w:rsidRDefault="00F920FF" w:rsidP="00F920FF">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lastRenderedPageBreak/>
        <w:t>hun kind elke dag tijdig naar school te brengen en het spijbelbeleid van de school na te volgen</w:t>
      </w:r>
    </w:p>
    <w:p w:rsidR="00F920FF" w:rsidRDefault="00F920FF" w:rsidP="00F920FF">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t xml:space="preserve">betrokkenheid bij het hele schoolgebeuren en elke vorm van individuele begeleiding van het kind </w:t>
      </w:r>
    </w:p>
    <w:p w:rsidR="00F920FF" w:rsidRDefault="00F920FF" w:rsidP="00F920FF">
      <w:pPr>
        <w:pStyle w:val="Koptekst"/>
        <w:tabs>
          <w:tab w:val="clear" w:pos="4536"/>
          <w:tab w:val="clear" w:pos="9072"/>
        </w:tabs>
        <w:ind w:left="360" w:firstLine="348"/>
        <w:jc w:val="both"/>
        <w:rPr>
          <w:rFonts w:ascii="Verdana" w:hAnsi="Verdana"/>
          <w:bCs/>
          <w:i/>
          <w:iCs/>
          <w:sz w:val="24"/>
          <w:szCs w:val="24"/>
        </w:rPr>
      </w:pPr>
      <w:r>
        <w:rPr>
          <w:rFonts w:ascii="Verdana" w:hAnsi="Verdana"/>
          <w:bCs/>
          <w:i/>
          <w:iCs/>
          <w:sz w:val="24"/>
          <w:szCs w:val="24"/>
        </w:rPr>
        <w:t>(Vb. CLB, logopedie, psycholoog, andere therapie, …)</w:t>
      </w:r>
    </w:p>
    <w:p w:rsidR="00DC3FA4" w:rsidRDefault="00F920FF" w:rsidP="00F920FF">
      <w:pPr>
        <w:pStyle w:val="Koptekst"/>
        <w:numPr>
          <w:ilvl w:val="0"/>
          <w:numId w:val="4"/>
        </w:numPr>
        <w:tabs>
          <w:tab w:val="clear" w:pos="4536"/>
          <w:tab w:val="clear" w:pos="9072"/>
        </w:tabs>
        <w:jc w:val="both"/>
        <w:rPr>
          <w:rFonts w:ascii="Verdana" w:hAnsi="Verdana"/>
          <w:bCs/>
          <w:i/>
          <w:iCs/>
          <w:sz w:val="24"/>
          <w:szCs w:val="24"/>
        </w:rPr>
      </w:pPr>
      <w:r>
        <w:rPr>
          <w:rFonts w:ascii="Verdana" w:hAnsi="Verdana"/>
          <w:bCs/>
          <w:i/>
          <w:iCs/>
          <w:sz w:val="24"/>
          <w:szCs w:val="24"/>
        </w:rPr>
        <w:t>een positieve instelling t.o.v. de Nederlandse taal</w:t>
      </w:r>
    </w:p>
    <w:p w:rsidR="00D736E7" w:rsidRPr="00D736E7" w:rsidRDefault="00D736E7" w:rsidP="00F920FF">
      <w:pPr>
        <w:pStyle w:val="Koptekst"/>
        <w:numPr>
          <w:ilvl w:val="0"/>
          <w:numId w:val="4"/>
        </w:numPr>
        <w:tabs>
          <w:tab w:val="clear" w:pos="4536"/>
          <w:tab w:val="clear" w:pos="9072"/>
        </w:tabs>
        <w:jc w:val="both"/>
        <w:rPr>
          <w:rFonts w:ascii="Verdana" w:hAnsi="Verdana"/>
          <w:bCs/>
          <w:i/>
          <w:iCs/>
          <w:sz w:val="24"/>
          <w:szCs w:val="24"/>
        </w:rPr>
      </w:pPr>
    </w:p>
    <w:p w:rsidR="00DC3FA4" w:rsidRPr="00D43CCB" w:rsidRDefault="00DC3FA4"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numPr>
          <w:ilvl w:val="0"/>
          <w:numId w:val="48"/>
        </w:numPr>
        <w:tabs>
          <w:tab w:val="clear" w:pos="4536"/>
          <w:tab w:val="clear" w:pos="9072"/>
        </w:tabs>
        <w:jc w:val="both"/>
        <w:rPr>
          <w:rFonts w:ascii="Verdana" w:hAnsi="Verdana"/>
          <w:b/>
          <w:i/>
          <w:iCs/>
          <w:sz w:val="24"/>
          <w:szCs w:val="24"/>
        </w:rPr>
      </w:pPr>
      <w:r w:rsidRPr="00D43CCB">
        <w:rPr>
          <w:rFonts w:ascii="Verdana" w:hAnsi="Verdana"/>
          <w:b/>
          <w:i/>
          <w:iCs/>
          <w:sz w:val="24"/>
          <w:szCs w:val="24"/>
        </w:rPr>
        <w:t>Leefregels</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numPr>
          <w:ilvl w:val="1"/>
          <w:numId w:val="13"/>
        </w:numPr>
        <w:tabs>
          <w:tab w:val="clear" w:pos="4536"/>
          <w:tab w:val="clear" w:pos="9072"/>
        </w:tabs>
        <w:jc w:val="both"/>
        <w:rPr>
          <w:rFonts w:ascii="Verdana" w:hAnsi="Verdana"/>
          <w:b/>
          <w:i/>
          <w:iCs/>
          <w:sz w:val="24"/>
          <w:szCs w:val="24"/>
        </w:rPr>
      </w:pPr>
      <w:r w:rsidRPr="00D43CCB">
        <w:rPr>
          <w:rFonts w:ascii="Verdana" w:hAnsi="Verdana"/>
          <w:b/>
          <w:i/>
          <w:iCs/>
          <w:sz w:val="24"/>
          <w:szCs w:val="24"/>
        </w:rPr>
        <w:t>Uiterlijk voorkomen</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 xml:space="preserve">Kleding, schoeisel en haartooi zijn eenvoudig, stijlvol en hygiënisch. </w:t>
      </w:r>
      <w:r>
        <w:rPr>
          <w:rFonts w:ascii="Verdana" w:hAnsi="Verdana"/>
          <w:i/>
          <w:iCs/>
          <w:snapToGrid w:val="0"/>
          <w:sz w:val="24"/>
          <w:szCs w:val="24"/>
        </w:rPr>
        <w:t xml:space="preserve">                      </w:t>
      </w:r>
      <w:r w:rsidRPr="0089761C">
        <w:rPr>
          <w:rFonts w:ascii="Verdana" w:hAnsi="Verdana"/>
          <w:b/>
          <w:bCs/>
          <w:i/>
          <w:iCs/>
          <w:snapToGrid w:val="0"/>
          <w:sz w:val="24"/>
          <w:szCs w:val="24"/>
        </w:rPr>
        <w:t>De kinderen dragen hun uniform op een verzorgde, nette manier. Zij komen elke dag netjes gewassen en met verzorgde haren naar school.</w:t>
      </w:r>
      <w:r>
        <w:rPr>
          <w:rFonts w:ascii="Verdana" w:hAnsi="Verdana"/>
          <w:i/>
          <w:iCs/>
          <w:snapToGrid w:val="0"/>
          <w:sz w:val="24"/>
          <w:szCs w:val="24"/>
        </w:rPr>
        <w:t xml:space="preserve"> </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numPr>
          <w:ilvl w:val="1"/>
          <w:numId w:val="12"/>
        </w:numPr>
        <w:tabs>
          <w:tab w:val="clear" w:pos="4536"/>
          <w:tab w:val="clear" w:pos="9072"/>
        </w:tabs>
        <w:jc w:val="both"/>
        <w:rPr>
          <w:rFonts w:ascii="Verdana" w:hAnsi="Verdana"/>
          <w:b/>
          <w:i/>
          <w:iCs/>
          <w:sz w:val="24"/>
          <w:szCs w:val="24"/>
        </w:rPr>
      </w:pPr>
      <w:r w:rsidRPr="00D43CCB">
        <w:rPr>
          <w:rFonts w:ascii="Verdana" w:hAnsi="Verdana"/>
          <w:b/>
          <w:i/>
          <w:iCs/>
          <w:sz w:val="24"/>
          <w:szCs w:val="24"/>
        </w:rPr>
        <w:t>Hoffelijkheid</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De leerlingen gedragen zich overal steeds beleefd, vriendelijk en correct tegenover het schoolbestuur, de directie, de leerkrachten, alle personeel, de ouders én tegenover elkaar.</w:t>
      </w:r>
    </w:p>
    <w:p w:rsidR="00F920FF" w:rsidRPr="00D43CCB" w:rsidRDefault="00F920FF" w:rsidP="00F920FF">
      <w:pPr>
        <w:widowControl w:val="0"/>
        <w:jc w:val="both"/>
        <w:rPr>
          <w:rFonts w:ascii="Verdana" w:hAnsi="Verdana"/>
          <w:i/>
          <w:iCs/>
          <w:snapToGrid w:val="0"/>
          <w:sz w:val="24"/>
          <w:szCs w:val="24"/>
        </w:rPr>
      </w:pPr>
      <w:r w:rsidRPr="00D43CCB">
        <w:rPr>
          <w:rFonts w:ascii="Verdana" w:hAnsi="Verdana"/>
          <w:i/>
          <w:iCs/>
          <w:snapToGrid w:val="0"/>
          <w:sz w:val="24"/>
          <w:szCs w:val="24"/>
        </w:rPr>
        <w:t>Vrijpostig of uitdagend gedrag wordt in de school niet aanvaard. Bezoekers aan de school worden steeds hoffelijk benaderd.</w:t>
      </w: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tabs>
          <w:tab w:val="clear" w:pos="4536"/>
          <w:tab w:val="clear" w:pos="9072"/>
        </w:tabs>
        <w:jc w:val="both"/>
        <w:rPr>
          <w:rFonts w:ascii="Verdana" w:hAnsi="Verdana"/>
          <w:b/>
          <w:i/>
          <w:iCs/>
          <w:sz w:val="24"/>
          <w:szCs w:val="24"/>
        </w:rPr>
      </w:pPr>
    </w:p>
    <w:p w:rsidR="00F920FF" w:rsidRPr="00D43CCB" w:rsidRDefault="00F920FF" w:rsidP="00F920FF">
      <w:pPr>
        <w:pStyle w:val="Koptekst"/>
        <w:numPr>
          <w:ilvl w:val="1"/>
          <w:numId w:val="12"/>
        </w:numPr>
        <w:tabs>
          <w:tab w:val="clear" w:pos="4536"/>
          <w:tab w:val="clear" w:pos="9072"/>
        </w:tabs>
        <w:jc w:val="both"/>
        <w:rPr>
          <w:rFonts w:ascii="Verdana" w:hAnsi="Verdana"/>
          <w:b/>
          <w:i/>
          <w:iCs/>
          <w:sz w:val="24"/>
          <w:szCs w:val="24"/>
        </w:rPr>
      </w:pPr>
      <w:r w:rsidRPr="00D43CCB">
        <w:rPr>
          <w:rFonts w:ascii="Verdana" w:hAnsi="Verdana"/>
          <w:b/>
          <w:i/>
          <w:iCs/>
          <w:sz w:val="24"/>
          <w:szCs w:val="24"/>
        </w:rPr>
        <w:t xml:space="preserve">Veiligheid </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numPr>
          <w:ilvl w:val="0"/>
          <w:numId w:val="16"/>
        </w:numPr>
        <w:jc w:val="both"/>
        <w:rPr>
          <w:rFonts w:ascii="Verdana" w:hAnsi="Verdana"/>
          <w:i/>
          <w:iCs/>
          <w:snapToGrid w:val="0"/>
          <w:sz w:val="24"/>
          <w:szCs w:val="24"/>
        </w:rPr>
      </w:pPr>
      <w:r w:rsidRPr="00D43CCB">
        <w:rPr>
          <w:rFonts w:ascii="Verdana" w:hAnsi="Verdana"/>
          <w:i/>
          <w:iCs/>
          <w:snapToGrid w:val="0"/>
          <w:sz w:val="24"/>
          <w:szCs w:val="24"/>
        </w:rPr>
        <w:t>Verkeersopvoeding van het kind begint bij de ouders. Zij zijn het die de eerste begrippen van verkeer moeten bijbrengen om zich als weggebruiker te leren gedragen, zich aan het drukke straatbeeld aan te passen en oog te hebben voor gevaarlijke toestanden.</w:t>
      </w:r>
    </w:p>
    <w:p w:rsidR="00F920FF" w:rsidRPr="00D43CCB" w:rsidRDefault="00F920FF" w:rsidP="00F920FF">
      <w:pPr>
        <w:widowControl w:val="0"/>
        <w:jc w:val="both"/>
        <w:rPr>
          <w:rFonts w:ascii="Verdana" w:hAnsi="Verdana"/>
          <w:i/>
          <w:iCs/>
          <w:snapToGrid w:val="0"/>
          <w:sz w:val="24"/>
          <w:szCs w:val="24"/>
        </w:rPr>
      </w:pPr>
    </w:p>
    <w:p w:rsidR="00F920FF" w:rsidRPr="00D43CCB" w:rsidRDefault="00F920FF" w:rsidP="00F920FF">
      <w:pPr>
        <w:widowControl w:val="0"/>
        <w:ind w:left="360"/>
        <w:jc w:val="both"/>
        <w:rPr>
          <w:rFonts w:ascii="Verdana" w:hAnsi="Verdana"/>
          <w:i/>
          <w:iCs/>
          <w:snapToGrid w:val="0"/>
          <w:sz w:val="24"/>
          <w:szCs w:val="24"/>
        </w:rPr>
      </w:pPr>
      <w:r w:rsidRPr="00D43CCB">
        <w:rPr>
          <w:rFonts w:ascii="Verdana" w:hAnsi="Verdana"/>
          <w:i/>
          <w:iCs/>
          <w:snapToGrid w:val="0"/>
          <w:sz w:val="24"/>
          <w:szCs w:val="24"/>
        </w:rPr>
        <w:t>Gelieve bij het afhalen van uw kind de in onze school geldende reglementering na te leven. Als uw kind met de fiets naar school komt, zorg er dan voor dat de fiets in orde is met de reglementering en dat uw kind bekwaam is om te fietsen in het drukke verkeer. Op school moeten alle fietsen binnen de voorziene parkeerruimte worden geplaatst.</w:t>
      </w:r>
    </w:p>
    <w:p w:rsidR="00F920FF" w:rsidRPr="00D43CCB" w:rsidRDefault="00F920FF" w:rsidP="00F920FF">
      <w:pPr>
        <w:widowControl w:val="0"/>
        <w:ind w:left="360"/>
        <w:jc w:val="both"/>
        <w:rPr>
          <w:rFonts w:ascii="Verdana" w:hAnsi="Verdana"/>
          <w:i/>
          <w:iCs/>
          <w:snapToGrid w:val="0"/>
          <w:sz w:val="24"/>
          <w:szCs w:val="24"/>
        </w:rPr>
      </w:pP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 xml:space="preserve">Wij vragen, in het belang van uw kind, eens even stil te staan bij schijnbaar lichte overtredingen met onwaarschijnlijk grote gevolgen. </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Misschien is dit het moment om het vanaf morgen anders te doen!</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p>
    <w:p w:rsidR="00F920FF" w:rsidRDefault="00F920FF" w:rsidP="00F920FF">
      <w:pPr>
        <w:pStyle w:val="Koptekst"/>
        <w:widowControl w:val="0"/>
        <w:tabs>
          <w:tab w:val="clear" w:pos="4536"/>
          <w:tab w:val="clear" w:pos="9072"/>
        </w:tabs>
        <w:jc w:val="both"/>
        <w:rPr>
          <w:rFonts w:ascii="Verdana" w:hAnsi="Verdana"/>
          <w:b/>
          <w:i/>
          <w:iCs/>
          <w:snapToGrid w:val="0"/>
          <w:sz w:val="24"/>
          <w:szCs w:val="24"/>
        </w:rPr>
      </w:pPr>
      <w:r>
        <w:rPr>
          <w:rFonts w:ascii="Verdana" w:hAnsi="Verdana"/>
          <w:b/>
          <w:i/>
          <w:iCs/>
          <w:snapToGrid w:val="0"/>
          <w:sz w:val="24"/>
          <w:szCs w:val="24"/>
        </w:rPr>
        <w:t>4.4 Roken</w:t>
      </w:r>
    </w:p>
    <w:p w:rsidR="00F920FF" w:rsidRDefault="00F920FF" w:rsidP="00F920FF">
      <w:pPr>
        <w:pStyle w:val="Koptekst"/>
        <w:widowControl w:val="0"/>
        <w:tabs>
          <w:tab w:val="clear" w:pos="4536"/>
          <w:tab w:val="clear" w:pos="9072"/>
        </w:tabs>
        <w:jc w:val="both"/>
        <w:rPr>
          <w:rFonts w:ascii="Verdana" w:hAnsi="Verdana"/>
          <w:b/>
          <w:i/>
          <w:iCs/>
          <w:snapToGrid w:val="0"/>
          <w:sz w:val="24"/>
          <w:szCs w:val="24"/>
        </w:rPr>
      </w:pPr>
    </w:p>
    <w:p w:rsidR="00DB780E"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In alle gebouwen en op de speelplaats van de school geldt een </w:t>
      </w:r>
      <w:r w:rsidR="00D736E7">
        <w:rPr>
          <w:rFonts w:ascii="Verdana" w:hAnsi="Verdana"/>
          <w:b/>
          <w:i/>
          <w:iCs/>
          <w:snapToGrid w:val="0"/>
          <w:sz w:val="24"/>
          <w:szCs w:val="24"/>
        </w:rPr>
        <w:t xml:space="preserve">rookverbod. </w:t>
      </w:r>
    </w:p>
    <w:p w:rsidR="00F920FF" w:rsidRDefault="00F920FF" w:rsidP="00F920FF">
      <w:pPr>
        <w:pStyle w:val="Koptekst"/>
        <w:widowControl w:val="0"/>
        <w:tabs>
          <w:tab w:val="clear" w:pos="4536"/>
          <w:tab w:val="clear" w:pos="9072"/>
        </w:tabs>
        <w:jc w:val="both"/>
        <w:rPr>
          <w:rFonts w:ascii="Verdana" w:hAnsi="Verdana"/>
          <w:i/>
          <w:iCs/>
          <w:snapToGrid w:val="0"/>
          <w:sz w:val="24"/>
          <w:szCs w:val="24"/>
        </w:rPr>
      </w:pPr>
    </w:p>
    <w:p w:rsidR="00F920FF" w:rsidRPr="009C0B43" w:rsidRDefault="00F920FF" w:rsidP="00F920FF">
      <w:pPr>
        <w:pStyle w:val="Koptekst"/>
        <w:widowControl w:val="0"/>
        <w:tabs>
          <w:tab w:val="clear" w:pos="4536"/>
          <w:tab w:val="clear" w:pos="9072"/>
        </w:tabs>
        <w:jc w:val="both"/>
        <w:rPr>
          <w:rFonts w:ascii="Verdana" w:hAnsi="Verdana"/>
          <w:b/>
          <w:bCs/>
          <w:i/>
          <w:iCs/>
          <w:snapToGrid w:val="0"/>
          <w:sz w:val="24"/>
          <w:szCs w:val="24"/>
          <w:u w:val="single"/>
        </w:rPr>
      </w:pPr>
      <w:r w:rsidRPr="009C0B43">
        <w:rPr>
          <w:rFonts w:ascii="Verdana" w:hAnsi="Verdana"/>
          <w:b/>
          <w:bCs/>
          <w:i/>
          <w:iCs/>
          <w:snapToGrid w:val="0"/>
          <w:sz w:val="24"/>
          <w:szCs w:val="24"/>
          <w:u w:val="single"/>
        </w:rPr>
        <w:t>Variapunten:</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p>
    <w:p w:rsidR="00F920FF" w:rsidRPr="008D3FAA" w:rsidRDefault="00F920FF" w:rsidP="00F920FF">
      <w:pPr>
        <w:pBdr>
          <w:top w:val="single" w:sz="4" w:space="1" w:color="auto"/>
          <w:left w:val="single" w:sz="4" w:space="4" w:color="auto"/>
          <w:bottom w:val="single" w:sz="4" w:space="1" w:color="auto"/>
          <w:right w:val="single" w:sz="4" w:space="4" w:color="auto"/>
        </w:pBdr>
        <w:jc w:val="both"/>
        <w:rPr>
          <w:rFonts w:ascii="Verdana" w:hAnsi="Verdana"/>
          <w:b/>
          <w:bCs/>
          <w:i/>
          <w:iCs/>
          <w:sz w:val="24"/>
          <w:szCs w:val="24"/>
        </w:rPr>
      </w:pPr>
      <w:r w:rsidRPr="008D3FAA">
        <w:rPr>
          <w:rFonts w:ascii="Verdana" w:hAnsi="Verdana"/>
          <w:b/>
          <w:bCs/>
          <w:i/>
          <w:iCs/>
          <w:sz w:val="24"/>
          <w:szCs w:val="24"/>
        </w:rPr>
        <w:t>PRIJZEN SCHOOLJAAR</w:t>
      </w:r>
    </w:p>
    <w:p w:rsidR="00F920FF" w:rsidRPr="00D43CCB" w:rsidRDefault="00F920FF" w:rsidP="00F920FF">
      <w:pPr>
        <w:jc w:val="both"/>
        <w:rPr>
          <w:rFonts w:ascii="Verdana" w:hAnsi="Verdana"/>
          <w:i/>
          <w:iCs/>
          <w:sz w:val="24"/>
          <w:szCs w:val="24"/>
        </w:rPr>
      </w:pPr>
    </w:p>
    <w:p w:rsidR="00F920FF" w:rsidRPr="00D43CCB" w:rsidRDefault="00F920FF" w:rsidP="00F920FF">
      <w:pPr>
        <w:jc w:val="both"/>
        <w:rPr>
          <w:rFonts w:ascii="Verdana" w:hAnsi="Verdana"/>
          <w:i/>
          <w:iCs/>
          <w:sz w:val="24"/>
          <w:szCs w:val="24"/>
        </w:rPr>
      </w:pPr>
    </w:p>
    <w:p w:rsidR="00F920FF" w:rsidRDefault="00F920FF" w:rsidP="00F920FF">
      <w:pPr>
        <w:tabs>
          <w:tab w:val="left" w:pos="5812"/>
        </w:tabs>
        <w:jc w:val="both"/>
        <w:rPr>
          <w:rFonts w:ascii="Verdana" w:hAnsi="Verdana"/>
          <w:i/>
          <w:iCs/>
          <w:sz w:val="24"/>
          <w:szCs w:val="24"/>
        </w:rPr>
      </w:pPr>
      <w:r w:rsidRPr="00D43CCB">
        <w:rPr>
          <w:rFonts w:ascii="Verdana" w:hAnsi="Verdana"/>
          <w:b/>
          <w:i/>
          <w:iCs/>
          <w:sz w:val="24"/>
          <w:szCs w:val="24"/>
        </w:rPr>
        <w:t>Ochtendbewaking:</w:t>
      </w:r>
      <w:r w:rsidRPr="00D43CCB">
        <w:rPr>
          <w:rFonts w:ascii="Verdana" w:hAnsi="Verdana"/>
          <w:b/>
          <w:i/>
          <w:iCs/>
          <w:sz w:val="24"/>
          <w:szCs w:val="24"/>
        </w:rPr>
        <w:tab/>
      </w:r>
      <w:r w:rsidR="00904788">
        <w:rPr>
          <w:rFonts w:ascii="Verdana" w:hAnsi="Verdana"/>
          <w:i/>
          <w:iCs/>
          <w:sz w:val="24"/>
          <w:szCs w:val="24"/>
        </w:rPr>
        <w:t>€ 0,5</w:t>
      </w:r>
      <w:r>
        <w:rPr>
          <w:rFonts w:ascii="Verdana" w:hAnsi="Verdana"/>
          <w:i/>
          <w:iCs/>
          <w:sz w:val="24"/>
          <w:szCs w:val="24"/>
        </w:rPr>
        <w:t>0</w:t>
      </w:r>
      <w:r w:rsidR="00263CE6">
        <w:rPr>
          <w:rFonts w:ascii="Verdana" w:hAnsi="Verdana"/>
          <w:i/>
          <w:iCs/>
          <w:sz w:val="24"/>
          <w:szCs w:val="24"/>
        </w:rPr>
        <w:t xml:space="preserve"> per dag</w:t>
      </w:r>
    </w:p>
    <w:p w:rsidR="003B5190" w:rsidRDefault="003B5190" w:rsidP="00F920FF">
      <w:pPr>
        <w:tabs>
          <w:tab w:val="left" w:pos="5812"/>
        </w:tabs>
        <w:jc w:val="both"/>
        <w:rPr>
          <w:rFonts w:ascii="Verdana" w:hAnsi="Verdana"/>
          <w:i/>
          <w:iCs/>
          <w:sz w:val="24"/>
          <w:szCs w:val="24"/>
        </w:rPr>
      </w:pPr>
    </w:p>
    <w:p w:rsidR="003B5190" w:rsidRPr="003B5190" w:rsidRDefault="003B5190" w:rsidP="00F920FF">
      <w:pPr>
        <w:tabs>
          <w:tab w:val="left" w:pos="5812"/>
        </w:tabs>
        <w:jc w:val="both"/>
        <w:rPr>
          <w:rFonts w:ascii="Verdana" w:hAnsi="Verdana"/>
          <w:i/>
          <w:iCs/>
          <w:sz w:val="24"/>
          <w:szCs w:val="24"/>
        </w:rPr>
      </w:pPr>
      <w:r w:rsidRPr="003B5190">
        <w:rPr>
          <w:rFonts w:ascii="Verdana" w:hAnsi="Verdana"/>
          <w:b/>
          <w:i/>
          <w:iCs/>
          <w:sz w:val="24"/>
          <w:szCs w:val="24"/>
        </w:rPr>
        <w:t>Middagbewaking</w:t>
      </w:r>
      <w:r>
        <w:rPr>
          <w:rFonts w:ascii="Verdana" w:hAnsi="Verdana"/>
          <w:b/>
          <w:i/>
          <w:iCs/>
          <w:sz w:val="24"/>
          <w:szCs w:val="24"/>
        </w:rPr>
        <w:t xml:space="preserve">:                                          </w:t>
      </w:r>
      <w:r>
        <w:rPr>
          <w:rFonts w:ascii="Verdana" w:hAnsi="Verdana"/>
          <w:i/>
          <w:iCs/>
          <w:sz w:val="24"/>
          <w:szCs w:val="24"/>
        </w:rPr>
        <w:t>€ 0,50 per dag</w:t>
      </w:r>
    </w:p>
    <w:p w:rsidR="00F920FF" w:rsidRPr="00D43CCB" w:rsidRDefault="00F920FF" w:rsidP="00F920FF">
      <w:pPr>
        <w:tabs>
          <w:tab w:val="left" w:pos="5812"/>
        </w:tabs>
        <w:jc w:val="both"/>
        <w:rPr>
          <w:rFonts w:ascii="Verdana" w:hAnsi="Verdana"/>
          <w:i/>
          <w:iCs/>
          <w:sz w:val="24"/>
          <w:szCs w:val="24"/>
        </w:rPr>
      </w:pPr>
    </w:p>
    <w:p w:rsidR="00F920FF" w:rsidRDefault="00F920FF" w:rsidP="00F920FF">
      <w:pPr>
        <w:tabs>
          <w:tab w:val="left" w:pos="5812"/>
          <w:tab w:val="left" w:pos="7230"/>
        </w:tabs>
        <w:jc w:val="both"/>
        <w:rPr>
          <w:rFonts w:ascii="Verdana" w:hAnsi="Verdana"/>
          <w:i/>
          <w:iCs/>
          <w:sz w:val="24"/>
          <w:szCs w:val="24"/>
        </w:rPr>
      </w:pPr>
      <w:r w:rsidRPr="00D43CCB">
        <w:rPr>
          <w:rFonts w:ascii="Verdana" w:hAnsi="Verdana"/>
          <w:b/>
          <w:i/>
          <w:iCs/>
          <w:sz w:val="24"/>
          <w:szCs w:val="24"/>
        </w:rPr>
        <w:t>Avondbewaking:</w:t>
      </w:r>
      <w:r w:rsidRPr="00D43CCB">
        <w:rPr>
          <w:rFonts w:ascii="Verdana" w:hAnsi="Verdana"/>
          <w:b/>
          <w:i/>
          <w:iCs/>
          <w:sz w:val="24"/>
          <w:szCs w:val="24"/>
        </w:rPr>
        <w:tab/>
      </w:r>
      <w:r>
        <w:rPr>
          <w:rFonts w:ascii="Verdana" w:hAnsi="Verdana"/>
          <w:i/>
          <w:iCs/>
          <w:sz w:val="24"/>
          <w:szCs w:val="24"/>
        </w:rPr>
        <w:t>€ 1,-</w:t>
      </w:r>
      <w:r w:rsidRPr="00D43CCB">
        <w:rPr>
          <w:rFonts w:ascii="Verdana" w:hAnsi="Verdana"/>
          <w:i/>
          <w:iCs/>
          <w:sz w:val="24"/>
          <w:szCs w:val="24"/>
        </w:rPr>
        <w:t xml:space="preserve"> per dag</w:t>
      </w:r>
      <w:r>
        <w:rPr>
          <w:rFonts w:ascii="Verdana" w:hAnsi="Verdana"/>
          <w:i/>
          <w:iCs/>
          <w:sz w:val="24"/>
          <w:szCs w:val="24"/>
        </w:rPr>
        <w:t xml:space="preserve"> tot 16.30u</w:t>
      </w:r>
    </w:p>
    <w:p w:rsidR="00F920FF" w:rsidRPr="00D43CCB" w:rsidRDefault="00F920FF" w:rsidP="00F920FF">
      <w:pPr>
        <w:tabs>
          <w:tab w:val="left" w:pos="5812"/>
          <w:tab w:val="left" w:pos="7230"/>
        </w:tabs>
        <w:jc w:val="both"/>
        <w:rPr>
          <w:rFonts w:ascii="Verdana" w:hAnsi="Verdana"/>
          <w:i/>
          <w:iCs/>
          <w:sz w:val="24"/>
          <w:szCs w:val="24"/>
        </w:rPr>
      </w:pPr>
      <w:r>
        <w:rPr>
          <w:rFonts w:ascii="Verdana" w:hAnsi="Verdana"/>
          <w:i/>
          <w:iCs/>
          <w:sz w:val="24"/>
          <w:szCs w:val="24"/>
        </w:rPr>
        <w:t xml:space="preserve">                                                                     € 2,- per dag na 16.30u</w:t>
      </w:r>
    </w:p>
    <w:p w:rsidR="00F920FF" w:rsidRPr="00D43CCB" w:rsidRDefault="00F920FF" w:rsidP="00F920FF">
      <w:pPr>
        <w:tabs>
          <w:tab w:val="left" w:pos="5812"/>
        </w:tabs>
        <w:jc w:val="both"/>
        <w:rPr>
          <w:rFonts w:ascii="Verdana" w:hAnsi="Verdana"/>
          <w:i/>
          <w:iCs/>
          <w:sz w:val="24"/>
          <w:szCs w:val="24"/>
        </w:rPr>
      </w:pPr>
    </w:p>
    <w:p w:rsidR="00F920FF" w:rsidRPr="00D43CCB" w:rsidRDefault="00F920FF" w:rsidP="00F920FF">
      <w:pPr>
        <w:tabs>
          <w:tab w:val="left" w:pos="5812"/>
        </w:tabs>
        <w:ind w:left="5664" w:hanging="5664"/>
        <w:jc w:val="both"/>
        <w:rPr>
          <w:rFonts w:ascii="Verdana" w:hAnsi="Verdana"/>
          <w:i/>
          <w:iCs/>
          <w:sz w:val="24"/>
          <w:szCs w:val="24"/>
        </w:rPr>
      </w:pPr>
      <w:r w:rsidRPr="00D43CCB">
        <w:rPr>
          <w:rFonts w:ascii="Verdana" w:hAnsi="Verdana"/>
          <w:b/>
          <w:i/>
          <w:iCs/>
          <w:sz w:val="24"/>
          <w:szCs w:val="24"/>
        </w:rPr>
        <w:t xml:space="preserve">Zwemmen: </w:t>
      </w:r>
      <w:r w:rsidR="00815D51">
        <w:rPr>
          <w:rFonts w:ascii="Verdana" w:hAnsi="Verdana"/>
          <w:i/>
          <w:iCs/>
          <w:sz w:val="24"/>
          <w:szCs w:val="24"/>
        </w:rPr>
        <w:tab/>
      </w:r>
      <w:r w:rsidR="00815D51">
        <w:rPr>
          <w:rFonts w:ascii="Verdana" w:hAnsi="Verdana"/>
          <w:i/>
          <w:iCs/>
          <w:sz w:val="24"/>
          <w:szCs w:val="24"/>
        </w:rPr>
        <w:tab/>
        <w:t>€ 0,50</w:t>
      </w:r>
      <w:r>
        <w:rPr>
          <w:rFonts w:ascii="Verdana" w:hAnsi="Verdana"/>
          <w:i/>
          <w:iCs/>
          <w:sz w:val="24"/>
          <w:szCs w:val="24"/>
        </w:rPr>
        <w:t xml:space="preserve"> per beurt </w:t>
      </w:r>
    </w:p>
    <w:p w:rsidR="00F920FF" w:rsidRDefault="00F920FF" w:rsidP="00F920FF">
      <w:pPr>
        <w:jc w:val="both"/>
        <w:rPr>
          <w:rFonts w:ascii="Verdana" w:hAnsi="Verdana"/>
          <w:b/>
          <w:i/>
          <w:iCs/>
          <w:sz w:val="24"/>
          <w:szCs w:val="24"/>
        </w:rPr>
      </w:pPr>
    </w:p>
    <w:p w:rsidR="00F920FF" w:rsidRPr="00D43CCB" w:rsidRDefault="00F920FF" w:rsidP="00F920FF">
      <w:pPr>
        <w:jc w:val="both"/>
        <w:rPr>
          <w:rFonts w:ascii="Verdana" w:hAnsi="Verdana"/>
          <w:b/>
          <w:i/>
          <w:iCs/>
          <w:sz w:val="24"/>
          <w:szCs w:val="24"/>
        </w:rPr>
      </w:pPr>
    </w:p>
    <w:p w:rsidR="00F920FF" w:rsidRPr="00E07B25" w:rsidRDefault="00F920FF" w:rsidP="00F920FF">
      <w:pPr>
        <w:tabs>
          <w:tab w:val="left" w:pos="284"/>
          <w:tab w:val="left" w:pos="3119"/>
          <w:tab w:val="left" w:pos="4678"/>
        </w:tabs>
        <w:jc w:val="both"/>
        <w:rPr>
          <w:rFonts w:ascii="Verdana" w:hAnsi="Verdana"/>
          <w:b/>
          <w:i/>
          <w:iCs/>
          <w:sz w:val="24"/>
          <w:szCs w:val="24"/>
          <w:u w:val="single"/>
        </w:rPr>
      </w:pPr>
      <w:r w:rsidRPr="00E07B25">
        <w:rPr>
          <w:rFonts w:ascii="Verdana" w:hAnsi="Verdana"/>
          <w:b/>
          <w:i/>
          <w:iCs/>
          <w:sz w:val="24"/>
          <w:szCs w:val="24"/>
          <w:u w:val="single"/>
        </w:rPr>
        <w:t>KOSTEN PER SCHOOLJAAR:</w:t>
      </w:r>
    </w:p>
    <w:p w:rsidR="00F920FF" w:rsidRPr="00D43CCB" w:rsidRDefault="00F920FF" w:rsidP="00F920FF">
      <w:pPr>
        <w:tabs>
          <w:tab w:val="left" w:pos="284"/>
          <w:tab w:val="left" w:pos="3119"/>
          <w:tab w:val="left" w:pos="4678"/>
        </w:tabs>
        <w:jc w:val="both"/>
        <w:rPr>
          <w:rFonts w:ascii="Verdana" w:hAnsi="Verdana"/>
          <w:b/>
          <w:i/>
          <w:iCs/>
          <w:sz w:val="24"/>
          <w:szCs w:val="24"/>
        </w:rPr>
      </w:pPr>
    </w:p>
    <w:p w:rsidR="00F920FF" w:rsidRDefault="00F920FF" w:rsidP="00F920FF">
      <w:pPr>
        <w:tabs>
          <w:tab w:val="left" w:pos="284"/>
          <w:tab w:val="left" w:pos="3119"/>
          <w:tab w:val="left" w:pos="4678"/>
        </w:tabs>
        <w:ind w:left="4248" w:hanging="4248"/>
        <w:jc w:val="both"/>
        <w:rPr>
          <w:rFonts w:ascii="Verdana" w:hAnsi="Verdana"/>
          <w:b/>
          <w:bCs/>
          <w:i/>
          <w:iCs/>
          <w:sz w:val="24"/>
          <w:szCs w:val="24"/>
        </w:rPr>
      </w:pPr>
      <w:r w:rsidRPr="00D43CCB">
        <w:rPr>
          <w:rFonts w:ascii="Verdana" w:hAnsi="Verdana"/>
          <w:b/>
          <w:i/>
          <w:iCs/>
          <w:sz w:val="24"/>
          <w:szCs w:val="24"/>
        </w:rPr>
        <w:t xml:space="preserve"> </w:t>
      </w:r>
      <w:r w:rsidRPr="008A4CD6">
        <w:rPr>
          <w:rFonts w:ascii="Verdana" w:hAnsi="Verdana"/>
          <w:b/>
          <w:bCs/>
          <w:i/>
          <w:iCs/>
          <w:sz w:val="24"/>
          <w:szCs w:val="24"/>
          <w:u w:val="single"/>
        </w:rPr>
        <w:t>kleuters:</w:t>
      </w:r>
      <w:r>
        <w:rPr>
          <w:rFonts w:ascii="Verdana" w:hAnsi="Verdana"/>
          <w:b/>
          <w:bCs/>
          <w:i/>
          <w:iCs/>
          <w:sz w:val="24"/>
          <w:szCs w:val="24"/>
        </w:rPr>
        <w:t xml:space="preserve"> € 45,- per kind</w:t>
      </w:r>
    </w:p>
    <w:p w:rsidR="00F920FF" w:rsidRDefault="00F920FF" w:rsidP="00F920FF">
      <w:pPr>
        <w:tabs>
          <w:tab w:val="left" w:pos="284"/>
          <w:tab w:val="left" w:pos="3119"/>
          <w:tab w:val="left" w:pos="4678"/>
        </w:tabs>
        <w:ind w:left="4248" w:hanging="4248"/>
        <w:jc w:val="both"/>
        <w:rPr>
          <w:rFonts w:ascii="Verdana" w:hAnsi="Verdana"/>
          <w:b/>
          <w:bCs/>
          <w:i/>
          <w:iCs/>
          <w:sz w:val="24"/>
          <w:szCs w:val="24"/>
        </w:rPr>
      </w:pPr>
    </w:p>
    <w:p w:rsidR="00F920FF" w:rsidRDefault="00F920FF" w:rsidP="00F920FF">
      <w:pPr>
        <w:tabs>
          <w:tab w:val="left" w:pos="284"/>
          <w:tab w:val="left" w:pos="3119"/>
          <w:tab w:val="left" w:pos="4678"/>
        </w:tabs>
        <w:ind w:left="4248" w:hanging="4248"/>
        <w:jc w:val="both"/>
        <w:rPr>
          <w:rFonts w:ascii="Verdana" w:hAnsi="Verdana"/>
          <w:i/>
          <w:iCs/>
          <w:sz w:val="24"/>
          <w:szCs w:val="24"/>
        </w:rPr>
      </w:pPr>
      <w:r>
        <w:rPr>
          <w:rFonts w:ascii="Verdana" w:hAnsi="Verdana"/>
          <w:i/>
          <w:iCs/>
          <w:sz w:val="24"/>
          <w:szCs w:val="24"/>
        </w:rPr>
        <w:t>Uitstappen en ac</w:t>
      </w:r>
      <w:r w:rsidR="00082891">
        <w:rPr>
          <w:rFonts w:ascii="Verdana" w:hAnsi="Verdana"/>
          <w:i/>
          <w:iCs/>
          <w:sz w:val="24"/>
          <w:szCs w:val="24"/>
        </w:rPr>
        <w:t xml:space="preserve">tiviteiten, </w:t>
      </w:r>
      <w:proofErr w:type="spellStart"/>
      <w:r w:rsidR="00082891">
        <w:rPr>
          <w:rFonts w:ascii="Verdana" w:hAnsi="Verdana"/>
          <w:i/>
          <w:iCs/>
          <w:sz w:val="24"/>
          <w:szCs w:val="24"/>
        </w:rPr>
        <w:t>nabewaking</w:t>
      </w:r>
      <w:proofErr w:type="spellEnd"/>
      <w:r w:rsidR="00082891">
        <w:rPr>
          <w:rFonts w:ascii="Verdana" w:hAnsi="Verdana"/>
          <w:i/>
          <w:iCs/>
          <w:sz w:val="24"/>
          <w:szCs w:val="24"/>
        </w:rPr>
        <w:t xml:space="preserve">, </w:t>
      </w:r>
      <w:r>
        <w:rPr>
          <w:rFonts w:ascii="Verdana" w:hAnsi="Verdana"/>
          <w:i/>
          <w:iCs/>
          <w:sz w:val="24"/>
          <w:szCs w:val="24"/>
        </w:rPr>
        <w:t>abonnementen op tijdschriften,</w:t>
      </w:r>
    </w:p>
    <w:p w:rsidR="00F920FF" w:rsidRDefault="00F920FF" w:rsidP="00F920FF">
      <w:pPr>
        <w:tabs>
          <w:tab w:val="left" w:pos="284"/>
          <w:tab w:val="left" w:pos="3119"/>
          <w:tab w:val="left" w:pos="4678"/>
        </w:tabs>
        <w:ind w:left="4248" w:hanging="4248"/>
        <w:jc w:val="both"/>
        <w:rPr>
          <w:rFonts w:ascii="Verdana" w:hAnsi="Verdana"/>
          <w:i/>
          <w:iCs/>
          <w:sz w:val="24"/>
          <w:szCs w:val="24"/>
        </w:rPr>
      </w:pPr>
      <w:r>
        <w:rPr>
          <w:rFonts w:ascii="Verdana" w:hAnsi="Verdana"/>
          <w:i/>
          <w:iCs/>
          <w:sz w:val="24"/>
          <w:szCs w:val="24"/>
        </w:rPr>
        <w:t>… worden op een tweemaandelijkse factuur gezet.</w:t>
      </w:r>
    </w:p>
    <w:p w:rsidR="00F920FF" w:rsidRDefault="00F920FF" w:rsidP="00F920FF">
      <w:pPr>
        <w:tabs>
          <w:tab w:val="left" w:pos="284"/>
          <w:tab w:val="left" w:pos="3119"/>
          <w:tab w:val="left" w:pos="4678"/>
        </w:tabs>
        <w:jc w:val="both"/>
        <w:rPr>
          <w:rFonts w:ascii="Verdana" w:hAnsi="Verdana"/>
          <w:b/>
          <w:bCs/>
          <w:i/>
          <w:iCs/>
          <w:sz w:val="24"/>
          <w:szCs w:val="24"/>
        </w:rPr>
      </w:pPr>
    </w:p>
    <w:p w:rsidR="00F920FF" w:rsidRDefault="00F920FF" w:rsidP="00F920FF">
      <w:pPr>
        <w:tabs>
          <w:tab w:val="left" w:pos="284"/>
          <w:tab w:val="left" w:pos="3119"/>
          <w:tab w:val="left" w:pos="4678"/>
          <w:tab w:val="left" w:pos="6663"/>
        </w:tabs>
        <w:jc w:val="both"/>
        <w:rPr>
          <w:rFonts w:ascii="Verdana" w:hAnsi="Verdana"/>
          <w:b/>
          <w:bCs/>
          <w:i/>
          <w:iCs/>
          <w:sz w:val="24"/>
          <w:szCs w:val="24"/>
        </w:rPr>
      </w:pPr>
      <w:r w:rsidRPr="008A4CD6">
        <w:rPr>
          <w:rFonts w:ascii="Verdana" w:hAnsi="Verdana"/>
          <w:b/>
          <w:bCs/>
          <w:i/>
          <w:iCs/>
          <w:sz w:val="24"/>
          <w:szCs w:val="24"/>
          <w:u w:val="single"/>
        </w:rPr>
        <w:t>lagere school:</w:t>
      </w:r>
      <w:r>
        <w:rPr>
          <w:rFonts w:ascii="Verdana" w:hAnsi="Verdana"/>
          <w:b/>
          <w:bCs/>
          <w:i/>
          <w:iCs/>
          <w:sz w:val="24"/>
          <w:szCs w:val="24"/>
        </w:rPr>
        <w:t xml:space="preserve"> € 85,- per kind</w:t>
      </w:r>
    </w:p>
    <w:p w:rsidR="00F920FF" w:rsidRDefault="00F920FF" w:rsidP="00F920FF">
      <w:pPr>
        <w:tabs>
          <w:tab w:val="left" w:pos="284"/>
          <w:tab w:val="left" w:pos="3119"/>
          <w:tab w:val="left" w:pos="4678"/>
          <w:tab w:val="left" w:pos="6663"/>
        </w:tabs>
        <w:jc w:val="both"/>
        <w:rPr>
          <w:rFonts w:ascii="Verdana" w:hAnsi="Verdana"/>
          <w:i/>
          <w:iCs/>
          <w:sz w:val="24"/>
          <w:szCs w:val="24"/>
        </w:rPr>
      </w:pPr>
    </w:p>
    <w:p w:rsidR="00F920FF" w:rsidRDefault="00F920FF" w:rsidP="00F920FF">
      <w:pPr>
        <w:tabs>
          <w:tab w:val="left" w:pos="284"/>
          <w:tab w:val="left" w:pos="3119"/>
          <w:tab w:val="left" w:pos="4678"/>
        </w:tabs>
        <w:ind w:left="4248" w:hanging="4248"/>
        <w:jc w:val="both"/>
        <w:rPr>
          <w:rFonts w:ascii="Verdana" w:hAnsi="Verdana"/>
          <w:i/>
          <w:iCs/>
          <w:sz w:val="24"/>
          <w:szCs w:val="24"/>
        </w:rPr>
      </w:pPr>
      <w:r>
        <w:rPr>
          <w:rFonts w:ascii="Verdana" w:hAnsi="Verdana"/>
          <w:i/>
          <w:iCs/>
          <w:sz w:val="24"/>
          <w:szCs w:val="24"/>
        </w:rPr>
        <w:t>Uitstappen en ac</w:t>
      </w:r>
      <w:r w:rsidR="00082891">
        <w:rPr>
          <w:rFonts w:ascii="Verdana" w:hAnsi="Verdana"/>
          <w:i/>
          <w:iCs/>
          <w:sz w:val="24"/>
          <w:szCs w:val="24"/>
        </w:rPr>
        <w:t xml:space="preserve">tiviteiten, </w:t>
      </w:r>
      <w:proofErr w:type="spellStart"/>
      <w:r w:rsidR="00082891">
        <w:rPr>
          <w:rFonts w:ascii="Verdana" w:hAnsi="Verdana"/>
          <w:i/>
          <w:iCs/>
          <w:sz w:val="24"/>
          <w:szCs w:val="24"/>
        </w:rPr>
        <w:t>nabewaking</w:t>
      </w:r>
      <w:proofErr w:type="spellEnd"/>
      <w:r w:rsidR="00082891">
        <w:rPr>
          <w:rFonts w:ascii="Verdana" w:hAnsi="Verdana"/>
          <w:i/>
          <w:iCs/>
          <w:sz w:val="24"/>
          <w:szCs w:val="24"/>
        </w:rPr>
        <w:t xml:space="preserve">, </w:t>
      </w:r>
      <w:r>
        <w:rPr>
          <w:rFonts w:ascii="Verdana" w:hAnsi="Verdana"/>
          <w:i/>
          <w:iCs/>
          <w:sz w:val="24"/>
          <w:szCs w:val="24"/>
        </w:rPr>
        <w:t>abonnementen op tijdschriften,</w:t>
      </w:r>
    </w:p>
    <w:p w:rsidR="00F920FF" w:rsidRPr="004E00FA" w:rsidRDefault="00F920FF" w:rsidP="00F920FF">
      <w:pPr>
        <w:tabs>
          <w:tab w:val="left" w:pos="284"/>
          <w:tab w:val="left" w:pos="3119"/>
          <w:tab w:val="left" w:pos="4678"/>
        </w:tabs>
        <w:ind w:left="4248" w:hanging="4248"/>
        <w:jc w:val="both"/>
        <w:rPr>
          <w:rFonts w:ascii="Verdana" w:hAnsi="Verdana"/>
          <w:i/>
          <w:iCs/>
          <w:sz w:val="24"/>
          <w:szCs w:val="24"/>
        </w:rPr>
      </w:pPr>
      <w:r>
        <w:rPr>
          <w:rFonts w:ascii="Verdana" w:hAnsi="Verdana"/>
          <w:i/>
          <w:iCs/>
          <w:sz w:val="24"/>
          <w:szCs w:val="24"/>
        </w:rPr>
        <w:t>… worden op een tweemaandelijkse factuur gezet.</w:t>
      </w:r>
    </w:p>
    <w:p w:rsidR="00901C87" w:rsidRDefault="00901C87" w:rsidP="00F920FF">
      <w:pPr>
        <w:jc w:val="both"/>
        <w:rPr>
          <w:rFonts w:ascii="Verdana" w:hAnsi="Verdana"/>
          <w:i/>
          <w:iCs/>
          <w:snapToGrid w:val="0"/>
          <w:sz w:val="24"/>
          <w:szCs w:val="24"/>
        </w:rPr>
      </w:pPr>
    </w:p>
    <w:p w:rsidR="00F920FF" w:rsidRPr="00D43CCB" w:rsidRDefault="00F920FF" w:rsidP="00F920FF">
      <w:pPr>
        <w:jc w:val="both"/>
        <w:rPr>
          <w:rFonts w:ascii="Verdana" w:hAnsi="Verdana" w:cs="Arial"/>
          <w:i/>
          <w:iCs/>
          <w:sz w:val="24"/>
          <w:szCs w:val="24"/>
          <w:lang w:val="nl-BE"/>
        </w:rPr>
      </w:pPr>
      <w:r w:rsidRPr="00D43CCB">
        <w:rPr>
          <w:rFonts w:ascii="Verdana" w:hAnsi="Verdana" w:cs="Arial"/>
          <w:i/>
          <w:iCs/>
          <w:sz w:val="24"/>
          <w:szCs w:val="24"/>
          <w:lang w:val="nl-BE"/>
        </w:rPr>
        <w:t xml:space="preserve">Materiaal dat door leerlingen vernietigd wordt of verloren wordt gedaan, moet natuurlijk vergoed worden. U zult via een briefje </w:t>
      </w:r>
      <w:r>
        <w:rPr>
          <w:rFonts w:ascii="Verdana" w:hAnsi="Verdana" w:cs="Arial"/>
          <w:i/>
          <w:iCs/>
          <w:sz w:val="24"/>
          <w:szCs w:val="24"/>
          <w:lang w:val="nl-BE"/>
        </w:rPr>
        <w:t xml:space="preserve">of in het agenda van uw kind </w:t>
      </w:r>
      <w:r w:rsidRPr="00D43CCB">
        <w:rPr>
          <w:rFonts w:ascii="Verdana" w:hAnsi="Verdana" w:cs="Arial"/>
          <w:i/>
          <w:iCs/>
          <w:sz w:val="24"/>
          <w:szCs w:val="24"/>
          <w:lang w:val="nl-BE"/>
        </w:rPr>
        <w:t>gevraagd worden het verschuldigde bedrag mee te geven met uw kind. De kostprijs van de verschillende materialen vindt u terug in de onderstaande lijst.</w:t>
      </w:r>
    </w:p>
    <w:p w:rsidR="00F920FF" w:rsidRPr="00D43CCB" w:rsidRDefault="00F920FF" w:rsidP="00F920FF">
      <w:pPr>
        <w:jc w:val="both"/>
        <w:rPr>
          <w:rFonts w:ascii="Verdana" w:hAnsi="Verdana" w:cs="Arial"/>
          <w:i/>
          <w:iCs/>
          <w:sz w:val="24"/>
          <w:szCs w:val="24"/>
          <w:lang w:val="nl-BE"/>
        </w:rPr>
      </w:pPr>
    </w:p>
    <w:p w:rsidR="00F920FF" w:rsidRPr="00D43CCB" w:rsidRDefault="00F920FF" w:rsidP="00F920FF">
      <w:pPr>
        <w:jc w:val="both"/>
        <w:rPr>
          <w:rFonts w:ascii="Verdana" w:hAnsi="Verdana" w:cs="Arial"/>
          <w:i/>
          <w:iCs/>
          <w:sz w:val="24"/>
          <w:szCs w:val="24"/>
          <w:u w:val="single"/>
          <w:lang w:val="nl-BE"/>
        </w:rPr>
      </w:pPr>
      <w:r w:rsidRPr="00D43CCB">
        <w:rPr>
          <w:rFonts w:ascii="Verdana" w:hAnsi="Verdana" w:cs="Arial"/>
          <w:i/>
          <w:iCs/>
          <w:sz w:val="24"/>
          <w:szCs w:val="24"/>
          <w:u w:val="single"/>
          <w:lang w:val="nl-BE"/>
        </w:rPr>
        <w:t>Lijst met materialen:</w:t>
      </w:r>
    </w:p>
    <w:p w:rsidR="00F920FF" w:rsidRPr="00D43CCB" w:rsidRDefault="00F920FF" w:rsidP="00F920FF">
      <w:pPr>
        <w:jc w:val="both"/>
        <w:rPr>
          <w:rFonts w:ascii="Verdana" w:hAnsi="Verdana" w:cs="Arial"/>
          <w:i/>
          <w:iCs/>
          <w:sz w:val="24"/>
          <w:szCs w:val="24"/>
          <w:lang w:val="nl-BE"/>
        </w:rPr>
      </w:pP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vulpen</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€ 4</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doosje kleurpotloden</w:t>
      </w:r>
      <w:r>
        <w:rPr>
          <w:rFonts w:ascii="Verdana" w:hAnsi="Verdana" w:cs="Arial"/>
          <w:i/>
          <w:iCs/>
          <w:sz w:val="24"/>
          <w:szCs w:val="24"/>
          <w:lang w:val="nl-BE"/>
        </w:rPr>
        <w:tab/>
      </w:r>
      <w:r>
        <w:rPr>
          <w:rFonts w:ascii="Verdana" w:hAnsi="Verdana" w:cs="Arial"/>
          <w:i/>
          <w:iCs/>
          <w:sz w:val="24"/>
          <w:szCs w:val="24"/>
          <w:lang w:val="nl-BE"/>
        </w:rPr>
        <w:tab/>
        <w:t>€ 4</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meetlat</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gom</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€ 1</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schaar</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€ 3</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markeerstift</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rekentoestel</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€ 5</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geodriehoek</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passer</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€ 4</w:t>
      </w:r>
    </w:p>
    <w:p w:rsidR="00F920FF" w:rsidRPr="00D43CCB" w:rsidRDefault="00F920FF" w:rsidP="00F920FF">
      <w:pPr>
        <w:jc w:val="both"/>
        <w:rPr>
          <w:rFonts w:ascii="Verdana" w:hAnsi="Verdana" w:cs="Arial"/>
          <w:i/>
          <w:iCs/>
          <w:sz w:val="24"/>
          <w:szCs w:val="24"/>
          <w:lang w:val="nl-BE"/>
        </w:rPr>
      </w:pPr>
      <w:r w:rsidRPr="00D43CCB">
        <w:rPr>
          <w:rFonts w:ascii="Verdana" w:hAnsi="Verdana" w:cs="Arial"/>
          <w:i/>
          <w:iCs/>
          <w:sz w:val="24"/>
          <w:szCs w:val="24"/>
          <w:lang w:val="nl-BE"/>
        </w:rPr>
        <w:tab/>
        <w:t>- slijper</w:t>
      </w:r>
      <w:r w:rsidRPr="00D43CCB">
        <w:rPr>
          <w:rFonts w:ascii="Verdana" w:hAnsi="Verdana" w:cs="Arial"/>
          <w:i/>
          <w:iCs/>
          <w:sz w:val="24"/>
          <w:szCs w:val="24"/>
          <w:lang w:val="nl-BE"/>
        </w:rPr>
        <w:tab/>
      </w:r>
      <w:r w:rsidRPr="00D43CCB">
        <w:rPr>
          <w:rFonts w:ascii="Verdana" w:hAnsi="Verdana" w:cs="Arial"/>
          <w:i/>
          <w:iCs/>
          <w:sz w:val="24"/>
          <w:szCs w:val="24"/>
          <w:lang w:val="nl-BE"/>
        </w:rPr>
        <w:tab/>
      </w:r>
      <w:r w:rsidRPr="00D43CCB">
        <w:rPr>
          <w:rFonts w:ascii="Verdana" w:hAnsi="Verdana" w:cs="Arial"/>
          <w:i/>
          <w:iCs/>
          <w:sz w:val="24"/>
          <w:szCs w:val="24"/>
          <w:lang w:val="nl-BE"/>
        </w:rPr>
        <w:tab/>
      </w:r>
      <w:r w:rsidRPr="00D43CCB">
        <w:rPr>
          <w:rFonts w:ascii="Verdana" w:hAnsi="Verdana" w:cs="Arial"/>
          <w:i/>
          <w:iCs/>
          <w:sz w:val="24"/>
          <w:szCs w:val="24"/>
          <w:lang w:val="nl-BE"/>
        </w:rPr>
        <w:tab/>
        <w:t>€ 1</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lijm</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inktwisser</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balpen</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€ 2</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lastRenderedPageBreak/>
        <w:tab/>
        <w:t>- tekenpotlood</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€ 1</w:t>
      </w:r>
    </w:p>
    <w:p w:rsidR="00F920FF" w:rsidRPr="00D43CCB" w:rsidRDefault="00F920FF" w:rsidP="00F920FF">
      <w:pPr>
        <w:jc w:val="both"/>
        <w:rPr>
          <w:rFonts w:ascii="Verdana" w:hAnsi="Verdana" w:cs="Arial"/>
          <w:i/>
          <w:iCs/>
          <w:sz w:val="24"/>
          <w:szCs w:val="24"/>
          <w:lang w:val="nl-BE"/>
        </w:rPr>
      </w:pPr>
      <w:r>
        <w:rPr>
          <w:rFonts w:ascii="Verdana" w:hAnsi="Verdana" w:cs="Arial"/>
          <w:i/>
          <w:iCs/>
          <w:sz w:val="24"/>
          <w:szCs w:val="24"/>
          <w:lang w:val="nl-BE"/>
        </w:rPr>
        <w:tab/>
        <w:t>- verfdoos</w:t>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r>
      <w:r>
        <w:rPr>
          <w:rFonts w:ascii="Verdana" w:hAnsi="Verdana" w:cs="Arial"/>
          <w:i/>
          <w:iCs/>
          <w:sz w:val="24"/>
          <w:szCs w:val="24"/>
          <w:lang w:val="nl-BE"/>
        </w:rPr>
        <w:tab/>
        <w:t>€ 4</w:t>
      </w:r>
    </w:p>
    <w:p w:rsidR="00F920FF" w:rsidRDefault="00F920FF" w:rsidP="00F920FF">
      <w:pPr>
        <w:pStyle w:val="Koptekst"/>
        <w:widowControl w:val="0"/>
        <w:tabs>
          <w:tab w:val="clear" w:pos="4536"/>
          <w:tab w:val="clear" w:pos="9072"/>
        </w:tabs>
        <w:jc w:val="both"/>
        <w:rPr>
          <w:rFonts w:ascii="Verdana" w:hAnsi="Verdana" w:cs="Arial"/>
          <w:i/>
          <w:iCs/>
          <w:snapToGrid w:val="0"/>
          <w:sz w:val="24"/>
          <w:szCs w:val="24"/>
        </w:rPr>
      </w:pPr>
      <w:r w:rsidRPr="00D43CCB">
        <w:rPr>
          <w:rFonts w:ascii="Verdana" w:hAnsi="Verdana" w:cs="Arial"/>
          <w:i/>
          <w:iCs/>
          <w:snapToGrid w:val="0"/>
          <w:sz w:val="24"/>
          <w:szCs w:val="24"/>
        </w:rPr>
        <w:tab/>
        <w:t>- handboeken,</w:t>
      </w:r>
      <w:r>
        <w:rPr>
          <w:rFonts w:ascii="Verdana" w:hAnsi="Verdana" w:cs="Arial"/>
          <w:i/>
          <w:iCs/>
          <w:snapToGrid w:val="0"/>
          <w:sz w:val="24"/>
          <w:szCs w:val="24"/>
        </w:rPr>
        <w:t xml:space="preserve"> wer</w:t>
      </w:r>
      <w:r w:rsidR="00F55016">
        <w:rPr>
          <w:rFonts w:ascii="Verdana" w:hAnsi="Verdana" w:cs="Arial"/>
          <w:i/>
          <w:iCs/>
          <w:snapToGrid w:val="0"/>
          <w:sz w:val="24"/>
          <w:szCs w:val="24"/>
        </w:rPr>
        <w:t>kschriften en agenda’s: dagprijs</w:t>
      </w:r>
    </w:p>
    <w:p w:rsidR="00F920FF" w:rsidRPr="00B657C4" w:rsidRDefault="00F920FF" w:rsidP="00F920FF">
      <w:pPr>
        <w:pStyle w:val="Koptekst"/>
        <w:widowControl w:val="0"/>
        <w:tabs>
          <w:tab w:val="clear" w:pos="4536"/>
          <w:tab w:val="clear" w:pos="9072"/>
        </w:tabs>
        <w:jc w:val="both"/>
        <w:rPr>
          <w:rFonts w:ascii="Verdana" w:hAnsi="Verdana" w:cs="Arial"/>
          <w:i/>
          <w:iCs/>
          <w:snapToGrid w:val="0"/>
          <w:sz w:val="24"/>
          <w:szCs w:val="24"/>
        </w:rPr>
      </w:pPr>
      <w:r>
        <w:rPr>
          <w:rFonts w:ascii="Verdana" w:hAnsi="Verdana" w:cs="Arial"/>
          <w:i/>
          <w:iCs/>
          <w:snapToGrid w:val="0"/>
          <w:sz w:val="24"/>
          <w:szCs w:val="24"/>
        </w:rPr>
        <w:t xml:space="preserve">      </w:t>
      </w:r>
    </w:p>
    <w:tbl>
      <w:tblPr>
        <w:tblW w:w="0" w:type="auto"/>
        <w:tblLook w:val="01E0" w:firstRow="1" w:lastRow="1" w:firstColumn="1" w:lastColumn="1" w:noHBand="0" w:noVBand="0"/>
      </w:tblPr>
      <w:tblGrid>
        <w:gridCol w:w="9637"/>
      </w:tblGrid>
      <w:tr w:rsidR="00F920FF" w:rsidRPr="008D3FAA" w:rsidTr="00C54A69">
        <w:tc>
          <w:tcPr>
            <w:tcW w:w="9777" w:type="dxa"/>
          </w:tcPr>
          <w:p w:rsidR="00F920FF" w:rsidRPr="008D3FAA" w:rsidRDefault="00F920FF" w:rsidP="00C54A69">
            <w:pPr>
              <w:pStyle w:val="Koptekst"/>
              <w:widowControl w:val="0"/>
              <w:tabs>
                <w:tab w:val="clear" w:pos="4536"/>
                <w:tab w:val="clear" w:pos="9072"/>
              </w:tabs>
              <w:jc w:val="both"/>
              <w:rPr>
                <w:rFonts w:ascii="Verdana" w:hAnsi="Verdana"/>
                <w:bCs/>
                <w:i/>
                <w:iCs/>
                <w:snapToGrid w:val="0"/>
                <w:sz w:val="24"/>
                <w:szCs w:val="24"/>
              </w:rPr>
            </w:pPr>
            <w:r w:rsidRPr="008D3FAA">
              <w:rPr>
                <w:rFonts w:ascii="Verdana" w:hAnsi="Verdana"/>
                <w:bCs/>
                <w:i/>
                <w:iCs/>
                <w:snapToGrid w:val="0"/>
                <w:sz w:val="24"/>
                <w:szCs w:val="24"/>
              </w:rPr>
              <w:t>WIE IS WIE OP ONZE SCHOOL</w:t>
            </w:r>
            <w:r w:rsidR="00D478A2">
              <w:rPr>
                <w:rFonts w:ascii="Verdana" w:hAnsi="Verdana"/>
                <w:bCs/>
                <w:i/>
                <w:iCs/>
                <w:snapToGrid w:val="0"/>
                <w:sz w:val="24"/>
                <w:szCs w:val="24"/>
              </w:rPr>
              <w:t xml:space="preserve"> vanaf 1 september 2018</w:t>
            </w:r>
          </w:p>
        </w:tc>
      </w:tr>
    </w:tbl>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r>
      <w:r>
        <w:rPr>
          <w:rFonts w:ascii="Verdana" w:hAnsi="Verdana"/>
          <w:i/>
          <w:iCs/>
          <w:snapToGrid w:val="0"/>
          <w:sz w:val="24"/>
          <w:szCs w:val="24"/>
        </w:rPr>
        <w:tab/>
      </w:r>
    </w:p>
    <w:p w:rsidR="00F920FF" w:rsidRPr="008D3FAA" w:rsidRDefault="00F920FF" w:rsidP="00F920FF">
      <w:pPr>
        <w:pStyle w:val="Koptekst"/>
        <w:widowControl w:val="0"/>
        <w:tabs>
          <w:tab w:val="clear" w:pos="4536"/>
          <w:tab w:val="clear" w:pos="9072"/>
        </w:tabs>
        <w:jc w:val="both"/>
        <w:rPr>
          <w:rFonts w:ascii="Verdana" w:hAnsi="Verdana"/>
          <w:bCs/>
          <w:i/>
          <w:iCs/>
          <w:snapToGrid w:val="0"/>
          <w:sz w:val="24"/>
          <w:szCs w:val="24"/>
        </w:rPr>
      </w:pPr>
      <w:r>
        <w:rPr>
          <w:rFonts w:ascii="Verdana" w:hAnsi="Verdana"/>
          <w:b/>
          <w:i/>
          <w:iCs/>
          <w:snapToGrid w:val="0"/>
          <w:sz w:val="24"/>
          <w:szCs w:val="24"/>
          <w:u w:val="single"/>
        </w:rPr>
        <w:t xml:space="preserve">Directeur: </w:t>
      </w:r>
      <w:r>
        <w:rPr>
          <w:rFonts w:ascii="Verdana" w:hAnsi="Verdana"/>
          <w:bCs/>
          <w:i/>
          <w:iCs/>
          <w:snapToGrid w:val="0"/>
          <w:sz w:val="24"/>
          <w:szCs w:val="24"/>
        </w:rPr>
        <w:t>Katja Van den Bergen</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r>
      <w:r>
        <w:rPr>
          <w:rFonts w:ascii="Verdana" w:hAnsi="Verdana"/>
          <w:i/>
          <w:iCs/>
          <w:snapToGrid w:val="0"/>
          <w:sz w:val="24"/>
          <w:szCs w:val="24"/>
        </w:rPr>
        <w:tab/>
      </w:r>
      <w:r>
        <w:rPr>
          <w:rFonts w:ascii="Verdana" w:hAnsi="Verdana"/>
          <w:i/>
          <w:iCs/>
          <w:snapToGrid w:val="0"/>
          <w:sz w:val="24"/>
          <w:szCs w:val="24"/>
        </w:rPr>
        <w:tab/>
      </w:r>
    </w:p>
    <w:p w:rsidR="00F920FF" w:rsidRPr="00D43CCB" w:rsidRDefault="00F920FF" w:rsidP="00F920FF">
      <w:pPr>
        <w:pStyle w:val="Koptekst"/>
        <w:widowControl w:val="0"/>
        <w:tabs>
          <w:tab w:val="clear" w:pos="4536"/>
          <w:tab w:val="clear" w:pos="9072"/>
        </w:tabs>
        <w:jc w:val="both"/>
        <w:rPr>
          <w:rFonts w:ascii="Verdana" w:hAnsi="Verdana"/>
          <w:b/>
          <w:i/>
          <w:iCs/>
          <w:snapToGrid w:val="0"/>
          <w:sz w:val="24"/>
          <w:szCs w:val="24"/>
          <w:u w:val="single"/>
        </w:rPr>
      </w:pPr>
      <w:r w:rsidRPr="00D43CCB">
        <w:rPr>
          <w:rFonts w:ascii="Verdana" w:hAnsi="Verdana"/>
          <w:b/>
          <w:i/>
          <w:iCs/>
          <w:snapToGrid w:val="0"/>
          <w:sz w:val="24"/>
          <w:szCs w:val="24"/>
          <w:u w:val="single"/>
        </w:rPr>
        <w:t>Kleuterschool:</w:t>
      </w:r>
    </w:p>
    <w:p w:rsidR="00F920FF" w:rsidRPr="00D43CCB" w:rsidRDefault="00F920FF" w:rsidP="00F920FF">
      <w:pPr>
        <w:pStyle w:val="Koptekst"/>
        <w:widowControl w:val="0"/>
        <w:tabs>
          <w:tab w:val="clear" w:pos="4536"/>
          <w:tab w:val="clear" w:pos="9072"/>
        </w:tabs>
        <w:jc w:val="both"/>
        <w:rPr>
          <w:rFonts w:ascii="Verdana" w:hAnsi="Verdana"/>
          <w:b/>
          <w:i/>
          <w:iCs/>
          <w:snapToGrid w:val="0"/>
          <w:sz w:val="24"/>
          <w:szCs w:val="24"/>
          <w:u w:val="single"/>
        </w:rPr>
      </w:pPr>
    </w:p>
    <w:p w:rsidR="00F920FF" w:rsidRPr="00285672"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r>
      <w:r w:rsidR="00D478A2" w:rsidRPr="00285672">
        <w:rPr>
          <w:rFonts w:ascii="Verdana" w:hAnsi="Verdana"/>
          <w:i/>
          <w:iCs/>
          <w:snapToGrid w:val="0"/>
          <w:sz w:val="24"/>
          <w:szCs w:val="24"/>
        </w:rPr>
        <w:t xml:space="preserve">- Instap: juf Yolanda/ juf </w:t>
      </w:r>
      <w:proofErr w:type="spellStart"/>
      <w:r w:rsidR="00D478A2" w:rsidRPr="00285672">
        <w:rPr>
          <w:rFonts w:ascii="Verdana" w:hAnsi="Verdana"/>
          <w:i/>
          <w:iCs/>
          <w:snapToGrid w:val="0"/>
          <w:sz w:val="24"/>
          <w:szCs w:val="24"/>
        </w:rPr>
        <w:t>Annelien</w:t>
      </w:r>
      <w:proofErr w:type="spellEnd"/>
    </w:p>
    <w:p w:rsidR="00F920FF" w:rsidRPr="00285672" w:rsidRDefault="00F920FF" w:rsidP="00F920FF">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ab/>
      </w:r>
      <w:r w:rsidR="00D478A2" w:rsidRPr="00285672">
        <w:rPr>
          <w:rFonts w:ascii="Verdana" w:hAnsi="Verdana"/>
          <w:i/>
          <w:iCs/>
          <w:snapToGrid w:val="0"/>
          <w:sz w:val="24"/>
          <w:szCs w:val="24"/>
        </w:rPr>
        <w:t>- 1KLA: juf Evelyne</w:t>
      </w:r>
    </w:p>
    <w:p w:rsidR="00F920FF" w:rsidRPr="00285672" w:rsidRDefault="00F920FF" w:rsidP="00F920FF">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 xml:space="preserve">        </w:t>
      </w:r>
      <w:r w:rsidR="00D478A2" w:rsidRPr="00285672">
        <w:rPr>
          <w:rFonts w:ascii="Verdana" w:hAnsi="Verdana"/>
          <w:i/>
          <w:iCs/>
          <w:snapToGrid w:val="0"/>
          <w:sz w:val="24"/>
          <w:szCs w:val="24"/>
        </w:rPr>
        <w:t>- 1KLB: juf Evy</w:t>
      </w:r>
    </w:p>
    <w:p w:rsidR="00F920FF" w:rsidRPr="00285672" w:rsidRDefault="00D478A2" w:rsidP="00F920FF">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ab/>
        <w:t>- 2KLA</w:t>
      </w:r>
      <w:r w:rsidR="00F920FF" w:rsidRPr="00285672">
        <w:rPr>
          <w:rFonts w:ascii="Verdana" w:hAnsi="Verdana"/>
          <w:i/>
          <w:iCs/>
          <w:snapToGrid w:val="0"/>
          <w:sz w:val="24"/>
          <w:szCs w:val="24"/>
        </w:rPr>
        <w:t>: juf Lieve</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sidRPr="00285672">
        <w:rPr>
          <w:rFonts w:ascii="Verdana" w:hAnsi="Verdana"/>
          <w:i/>
          <w:iCs/>
          <w:snapToGrid w:val="0"/>
          <w:sz w:val="24"/>
          <w:szCs w:val="24"/>
        </w:rPr>
        <w:tab/>
      </w:r>
      <w:r w:rsidR="00D478A2">
        <w:rPr>
          <w:rFonts w:ascii="Verdana" w:hAnsi="Verdana"/>
          <w:i/>
          <w:iCs/>
          <w:snapToGrid w:val="0"/>
          <w:sz w:val="24"/>
          <w:szCs w:val="24"/>
        </w:rPr>
        <w:t>- 2KLB</w:t>
      </w:r>
      <w:r>
        <w:rPr>
          <w:rFonts w:ascii="Verdana" w:hAnsi="Verdana"/>
          <w:i/>
          <w:iCs/>
          <w:snapToGrid w:val="0"/>
          <w:sz w:val="24"/>
          <w:szCs w:val="24"/>
        </w:rPr>
        <w:t>: juf Karin</w:t>
      </w:r>
    </w:p>
    <w:p w:rsidR="00F920FF" w:rsidRPr="00D43CCB" w:rsidRDefault="00D478A2"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t>- 3KLA: juf Jenna</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sidRPr="00D43CCB">
        <w:rPr>
          <w:rFonts w:ascii="Verdana" w:hAnsi="Verdana"/>
          <w:i/>
          <w:iCs/>
          <w:snapToGrid w:val="0"/>
          <w:sz w:val="24"/>
          <w:szCs w:val="24"/>
        </w:rPr>
        <w:tab/>
        <w:t xml:space="preserve">- </w:t>
      </w:r>
      <w:r w:rsidR="00D478A2">
        <w:rPr>
          <w:rFonts w:ascii="Verdana" w:hAnsi="Verdana"/>
          <w:i/>
          <w:iCs/>
          <w:snapToGrid w:val="0"/>
          <w:sz w:val="24"/>
          <w:szCs w:val="24"/>
        </w:rPr>
        <w:t>3KLB</w:t>
      </w:r>
      <w:r>
        <w:rPr>
          <w:rFonts w:ascii="Verdana" w:hAnsi="Verdana"/>
          <w:i/>
          <w:iCs/>
          <w:snapToGrid w:val="0"/>
          <w:sz w:val="24"/>
          <w:szCs w:val="24"/>
        </w:rPr>
        <w:t xml:space="preserve">: juf Iris </w:t>
      </w:r>
    </w:p>
    <w:p w:rsidR="00F920FF"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t>- ondersteuning: juf Ann, juf</w:t>
      </w:r>
      <w:r w:rsidR="00D478A2">
        <w:rPr>
          <w:rFonts w:ascii="Verdana" w:hAnsi="Verdana"/>
          <w:i/>
          <w:iCs/>
          <w:snapToGrid w:val="0"/>
          <w:sz w:val="24"/>
          <w:szCs w:val="24"/>
        </w:rPr>
        <w:t xml:space="preserve"> </w:t>
      </w:r>
      <w:proofErr w:type="spellStart"/>
      <w:r w:rsidR="00D478A2">
        <w:rPr>
          <w:rFonts w:ascii="Verdana" w:hAnsi="Verdana"/>
          <w:i/>
          <w:iCs/>
          <w:snapToGrid w:val="0"/>
          <w:sz w:val="24"/>
          <w:szCs w:val="24"/>
        </w:rPr>
        <w:t>Annelien</w:t>
      </w:r>
      <w:proofErr w:type="spellEnd"/>
      <w:r w:rsidR="00D478A2">
        <w:rPr>
          <w:rFonts w:ascii="Verdana" w:hAnsi="Verdana"/>
          <w:i/>
          <w:iCs/>
          <w:snapToGrid w:val="0"/>
          <w:sz w:val="24"/>
          <w:szCs w:val="24"/>
        </w:rPr>
        <w:t xml:space="preserve">, </w:t>
      </w:r>
      <w:r w:rsidR="000B75D9">
        <w:rPr>
          <w:rFonts w:ascii="Verdana" w:hAnsi="Verdana"/>
          <w:i/>
          <w:iCs/>
          <w:snapToGrid w:val="0"/>
          <w:sz w:val="24"/>
          <w:szCs w:val="24"/>
        </w:rPr>
        <w:t>juf Janne</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 zorg: juf Griet</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r>
      <w:r w:rsidRPr="00D43CCB">
        <w:rPr>
          <w:rFonts w:ascii="Verdana" w:hAnsi="Verdana"/>
          <w:i/>
          <w:iCs/>
          <w:snapToGrid w:val="0"/>
          <w:sz w:val="24"/>
          <w:szCs w:val="24"/>
        </w:rPr>
        <w:t>- licham</w:t>
      </w:r>
      <w:r>
        <w:rPr>
          <w:rFonts w:ascii="Verdana" w:hAnsi="Verdana"/>
          <w:i/>
          <w:iCs/>
          <w:snapToGrid w:val="0"/>
          <w:sz w:val="24"/>
          <w:szCs w:val="24"/>
        </w:rPr>
        <w:t xml:space="preserve">elijke opvoeding: meester Kevin </w:t>
      </w:r>
    </w:p>
    <w:p w:rsidR="00F920FF" w:rsidRDefault="00F920FF" w:rsidP="00F920FF">
      <w:pPr>
        <w:pStyle w:val="Koptekst"/>
        <w:widowControl w:val="0"/>
        <w:tabs>
          <w:tab w:val="clear" w:pos="4536"/>
          <w:tab w:val="clear" w:pos="9072"/>
        </w:tabs>
        <w:ind w:left="705"/>
        <w:jc w:val="both"/>
        <w:rPr>
          <w:rFonts w:ascii="Verdana" w:hAnsi="Verdana"/>
          <w:i/>
          <w:iCs/>
          <w:snapToGrid w:val="0"/>
          <w:sz w:val="24"/>
          <w:szCs w:val="24"/>
        </w:rPr>
      </w:pPr>
      <w:r>
        <w:rPr>
          <w:rFonts w:ascii="Verdana" w:hAnsi="Verdana"/>
          <w:i/>
          <w:iCs/>
          <w:snapToGrid w:val="0"/>
          <w:sz w:val="24"/>
          <w:szCs w:val="24"/>
        </w:rPr>
        <w:t xml:space="preserve">- kinderverzorgster: </w:t>
      </w:r>
      <w:r w:rsidRPr="00D43CCB">
        <w:rPr>
          <w:rFonts w:ascii="Verdana" w:hAnsi="Verdana"/>
          <w:i/>
          <w:iCs/>
          <w:snapToGrid w:val="0"/>
          <w:sz w:val="24"/>
          <w:szCs w:val="24"/>
        </w:rPr>
        <w:t>juf Els</w:t>
      </w:r>
    </w:p>
    <w:p w:rsidR="00F920FF" w:rsidRPr="00D43CCB" w:rsidRDefault="00F920FF" w:rsidP="00F920FF">
      <w:pPr>
        <w:pStyle w:val="Koptekst"/>
        <w:widowControl w:val="0"/>
        <w:tabs>
          <w:tab w:val="clear" w:pos="4536"/>
          <w:tab w:val="clear" w:pos="9072"/>
        </w:tabs>
        <w:ind w:left="705"/>
        <w:jc w:val="both"/>
        <w:rPr>
          <w:rFonts w:ascii="Verdana" w:hAnsi="Verdana"/>
          <w:i/>
          <w:iCs/>
          <w:snapToGrid w:val="0"/>
          <w:sz w:val="24"/>
          <w:szCs w:val="24"/>
        </w:rPr>
      </w:pPr>
      <w:r>
        <w:rPr>
          <w:rFonts w:ascii="Verdana" w:hAnsi="Verdana"/>
          <w:i/>
          <w:iCs/>
          <w:snapToGrid w:val="0"/>
          <w:sz w:val="24"/>
          <w:szCs w:val="24"/>
        </w:rPr>
        <w:t xml:space="preserve">- </w:t>
      </w:r>
      <w:proofErr w:type="spellStart"/>
      <w:r>
        <w:rPr>
          <w:rFonts w:ascii="Verdana" w:hAnsi="Verdana"/>
          <w:i/>
          <w:iCs/>
          <w:snapToGrid w:val="0"/>
          <w:sz w:val="24"/>
          <w:szCs w:val="24"/>
        </w:rPr>
        <w:t>ict</w:t>
      </w:r>
      <w:proofErr w:type="spellEnd"/>
      <w:r>
        <w:rPr>
          <w:rFonts w:ascii="Verdana" w:hAnsi="Verdana"/>
          <w:i/>
          <w:iCs/>
          <w:snapToGrid w:val="0"/>
          <w:sz w:val="24"/>
          <w:szCs w:val="24"/>
        </w:rPr>
        <w:t>: meester Rudi</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p>
    <w:p w:rsidR="00F920FF" w:rsidRPr="00285672" w:rsidRDefault="00F920FF" w:rsidP="00F920FF">
      <w:pPr>
        <w:pStyle w:val="Koptekst"/>
        <w:widowControl w:val="0"/>
        <w:tabs>
          <w:tab w:val="clear" w:pos="4536"/>
          <w:tab w:val="clear" w:pos="9072"/>
        </w:tabs>
        <w:jc w:val="both"/>
        <w:rPr>
          <w:rFonts w:ascii="Verdana" w:hAnsi="Verdana"/>
          <w:b/>
          <w:i/>
          <w:iCs/>
          <w:snapToGrid w:val="0"/>
          <w:sz w:val="24"/>
          <w:szCs w:val="24"/>
          <w:u w:val="single"/>
          <w:lang w:val="en-US"/>
        </w:rPr>
      </w:pPr>
      <w:proofErr w:type="spellStart"/>
      <w:r w:rsidRPr="00285672">
        <w:rPr>
          <w:rFonts w:ascii="Verdana" w:hAnsi="Verdana"/>
          <w:b/>
          <w:i/>
          <w:iCs/>
          <w:snapToGrid w:val="0"/>
          <w:sz w:val="24"/>
          <w:szCs w:val="24"/>
          <w:u w:val="single"/>
          <w:lang w:val="en-US"/>
        </w:rPr>
        <w:t>Lagere</w:t>
      </w:r>
      <w:proofErr w:type="spellEnd"/>
      <w:r w:rsidRPr="00285672">
        <w:rPr>
          <w:rFonts w:ascii="Verdana" w:hAnsi="Verdana"/>
          <w:b/>
          <w:i/>
          <w:iCs/>
          <w:snapToGrid w:val="0"/>
          <w:sz w:val="24"/>
          <w:szCs w:val="24"/>
          <w:u w:val="single"/>
          <w:lang w:val="en-US"/>
        </w:rPr>
        <w:t xml:space="preserve"> school: </w:t>
      </w:r>
    </w:p>
    <w:p w:rsidR="00F920FF" w:rsidRPr="00285672" w:rsidRDefault="00F920FF" w:rsidP="00F920FF">
      <w:pPr>
        <w:pStyle w:val="Koptekst"/>
        <w:widowControl w:val="0"/>
        <w:tabs>
          <w:tab w:val="clear" w:pos="4536"/>
          <w:tab w:val="clear" w:pos="9072"/>
        </w:tabs>
        <w:jc w:val="both"/>
        <w:rPr>
          <w:rFonts w:ascii="Verdana" w:hAnsi="Verdana"/>
          <w:i/>
          <w:iCs/>
          <w:snapToGrid w:val="0"/>
          <w:sz w:val="24"/>
          <w:szCs w:val="24"/>
          <w:lang w:val="en-US"/>
        </w:rPr>
      </w:pPr>
    </w:p>
    <w:p w:rsidR="00F920FF" w:rsidRPr="00D151AE" w:rsidRDefault="00F920FF" w:rsidP="00F920FF">
      <w:pPr>
        <w:pStyle w:val="Koptekst"/>
        <w:widowControl w:val="0"/>
        <w:tabs>
          <w:tab w:val="clear" w:pos="4536"/>
          <w:tab w:val="clear" w:pos="9072"/>
        </w:tabs>
        <w:jc w:val="both"/>
        <w:rPr>
          <w:rFonts w:ascii="Verdana" w:hAnsi="Verdana"/>
          <w:i/>
          <w:iCs/>
          <w:snapToGrid w:val="0"/>
          <w:sz w:val="24"/>
          <w:szCs w:val="24"/>
          <w:lang w:val="en-US"/>
        </w:rPr>
      </w:pPr>
      <w:r w:rsidRPr="00285672">
        <w:rPr>
          <w:rFonts w:ascii="Verdana" w:hAnsi="Verdana"/>
          <w:i/>
          <w:iCs/>
          <w:snapToGrid w:val="0"/>
          <w:sz w:val="24"/>
          <w:szCs w:val="24"/>
          <w:lang w:val="en-US"/>
        </w:rPr>
        <w:tab/>
      </w:r>
      <w:r w:rsidRPr="00D151AE">
        <w:rPr>
          <w:rFonts w:ascii="Verdana" w:hAnsi="Verdana"/>
          <w:i/>
          <w:iCs/>
          <w:snapToGrid w:val="0"/>
          <w:sz w:val="24"/>
          <w:szCs w:val="24"/>
          <w:lang w:val="en-US"/>
        </w:rPr>
        <w:t>-</w:t>
      </w:r>
      <w:r w:rsidR="00D151AE" w:rsidRPr="00D151AE">
        <w:rPr>
          <w:rFonts w:ascii="Verdana" w:hAnsi="Verdana"/>
          <w:i/>
          <w:iCs/>
          <w:snapToGrid w:val="0"/>
          <w:sz w:val="24"/>
          <w:szCs w:val="24"/>
          <w:lang w:val="en-US"/>
        </w:rPr>
        <w:t xml:space="preserve"> 1</w:t>
      </w:r>
      <w:r w:rsidRPr="00D151AE">
        <w:rPr>
          <w:rFonts w:ascii="Verdana" w:hAnsi="Verdana"/>
          <w:i/>
          <w:iCs/>
          <w:snapToGrid w:val="0"/>
          <w:sz w:val="24"/>
          <w:szCs w:val="24"/>
          <w:lang w:val="en-US"/>
        </w:rPr>
        <w:t xml:space="preserve">A: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Elien</w:t>
      </w:r>
      <w:proofErr w:type="spellEnd"/>
      <w:r w:rsidRPr="00D151AE">
        <w:rPr>
          <w:rFonts w:ascii="Verdana" w:hAnsi="Verdana"/>
          <w:i/>
          <w:iCs/>
          <w:snapToGrid w:val="0"/>
          <w:sz w:val="24"/>
          <w:szCs w:val="24"/>
          <w:lang w:val="en-US"/>
        </w:rPr>
        <w:t xml:space="preserve"> S.</w:t>
      </w:r>
    </w:p>
    <w:p w:rsidR="00F920FF" w:rsidRPr="00D151AE" w:rsidRDefault="00D151AE"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- 1</w:t>
      </w:r>
      <w:r w:rsidR="00F920FF" w:rsidRPr="00D151AE">
        <w:rPr>
          <w:rFonts w:ascii="Verdana" w:hAnsi="Verdana"/>
          <w:i/>
          <w:iCs/>
          <w:snapToGrid w:val="0"/>
          <w:sz w:val="24"/>
          <w:szCs w:val="24"/>
          <w:lang w:val="en-US"/>
        </w:rPr>
        <w:t xml:space="preserve">B: </w:t>
      </w:r>
      <w:proofErr w:type="spellStart"/>
      <w:r>
        <w:rPr>
          <w:rFonts w:ascii="Verdana" w:hAnsi="Verdana"/>
          <w:i/>
          <w:iCs/>
          <w:snapToGrid w:val="0"/>
          <w:sz w:val="24"/>
          <w:szCs w:val="24"/>
          <w:lang w:val="en-US"/>
        </w:rPr>
        <w:t>juf</w:t>
      </w:r>
      <w:proofErr w:type="spellEnd"/>
      <w:r>
        <w:rPr>
          <w:rFonts w:ascii="Verdana" w:hAnsi="Verdana"/>
          <w:i/>
          <w:iCs/>
          <w:snapToGrid w:val="0"/>
          <w:sz w:val="24"/>
          <w:szCs w:val="24"/>
          <w:lang w:val="en-US"/>
        </w:rPr>
        <w:t xml:space="preserve"> Jill</w:t>
      </w:r>
    </w:p>
    <w:p w:rsidR="00F920FF" w:rsidRPr="00D151AE" w:rsidRDefault="00F920FF"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 xml:space="preserve">        </w:t>
      </w:r>
      <w:r w:rsidR="00D151AE" w:rsidRPr="00D151AE">
        <w:rPr>
          <w:rFonts w:ascii="Verdana" w:hAnsi="Verdana"/>
          <w:i/>
          <w:iCs/>
          <w:snapToGrid w:val="0"/>
          <w:sz w:val="24"/>
          <w:szCs w:val="24"/>
          <w:lang w:val="en-US"/>
        </w:rPr>
        <w:t>- 1</w:t>
      </w:r>
      <w:r w:rsidRPr="00D151AE">
        <w:rPr>
          <w:rFonts w:ascii="Verdana" w:hAnsi="Verdana"/>
          <w:i/>
          <w:iCs/>
          <w:snapToGrid w:val="0"/>
          <w:sz w:val="24"/>
          <w:szCs w:val="24"/>
          <w:lang w:val="en-US"/>
        </w:rPr>
        <w:t xml:space="preserve">C: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Elisabeth</w:t>
      </w:r>
    </w:p>
    <w:p w:rsidR="00F920FF" w:rsidRPr="00D151AE" w:rsidRDefault="00F920FF"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r>
      <w:r w:rsidR="00D151AE" w:rsidRPr="00D151AE">
        <w:rPr>
          <w:rFonts w:ascii="Verdana" w:hAnsi="Verdana"/>
          <w:i/>
          <w:iCs/>
          <w:snapToGrid w:val="0"/>
          <w:sz w:val="24"/>
          <w:szCs w:val="24"/>
          <w:lang w:val="en-US"/>
        </w:rPr>
        <w:t>- 2</w:t>
      </w:r>
      <w:r w:rsidRPr="00D151AE">
        <w:rPr>
          <w:rFonts w:ascii="Verdana" w:hAnsi="Verdana"/>
          <w:i/>
          <w:iCs/>
          <w:snapToGrid w:val="0"/>
          <w:sz w:val="24"/>
          <w:szCs w:val="24"/>
          <w:lang w:val="en-US"/>
        </w:rPr>
        <w:t xml:space="preserve">A: </w:t>
      </w:r>
      <w:proofErr w:type="spellStart"/>
      <w:r w:rsidRPr="00D151AE">
        <w:rPr>
          <w:rFonts w:ascii="Verdana" w:hAnsi="Verdana"/>
          <w:i/>
          <w:iCs/>
          <w:snapToGrid w:val="0"/>
          <w:sz w:val="24"/>
          <w:szCs w:val="24"/>
          <w:lang w:val="en-US"/>
        </w:rPr>
        <w:t>meester</w:t>
      </w:r>
      <w:proofErr w:type="spellEnd"/>
      <w:r w:rsidRPr="00D151AE">
        <w:rPr>
          <w:rFonts w:ascii="Verdana" w:hAnsi="Verdana"/>
          <w:i/>
          <w:iCs/>
          <w:snapToGrid w:val="0"/>
          <w:sz w:val="24"/>
          <w:szCs w:val="24"/>
          <w:lang w:val="en-US"/>
        </w:rPr>
        <w:t xml:space="preserve"> Stef</w:t>
      </w:r>
    </w:p>
    <w:p w:rsidR="00F920FF" w:rsidRPr="00D151AE" w:rsidRDefault="00D151AE"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- 2</w:t>
      </w:r>
      <w:r w:rsidR="00F920FF" w:rsidRPr="00D151AE">
        <w:rPr>
          <w:rFonts w:ascii="Verdana" w:hAnsi="Verdana"/>
          <w:i/>
          <w:iCs/>
          <w:snapToGrid w:val="0"/>
          <w:sz w:val="24"/>
          <w:szCs w:val="24"/>
          <w:lang w:val="en-US"/>
        </w:rPr>
        <w:t xml:space="preserve">B: </w:t>
      </w:r>
      <w:proofErr w:type="spellStart"/>
      <w:r w:rsidR="00F920FF" w:rsidRPr="00D151AE">
        <w:rPr>
          <w:rFonts w:ascii="Verdana" w:hAnsi="Verdana"/>
          <w:i/>
          <w:iCs/>
          <w:snapToGrid w:val="0"/>
          <w:sz w:val="24"/>
          <w:szCs w:val="24"/>
          <w:lang w:val="en-US"/>
        </w:rPr>
        <w:t>juf</w:t>
      </w:r>
      <w:proofErr w:type="spellEnd"/>
      <w:r w:rsidR="00F920FF" w:rsidRPr="00D151AE">
        <w:rPr>
          <w:rFonts w:ascii="Verdana" w:hAnsi="Verdana"/>
          <w:i/>
          <w:iCs/>
          <w:snapToGrid w:val="0"/>
          <w:sz w:val="24"/>
          <w:szCs w:val="24"/>
          <w:lang w:val="en-US"/>
        </w:rPr>
        <w:t xml:space="preserve"> </w:t>
      </w:r>
      <w:proofErr w:type="spellStart"/>
      <w:r w:rsidR="00F920FF" w:rsidRPr="00D151AE">
        <w:rPr>
          <w:rFonts w:ascii="Verdana" w:hAnsi="Verdana"/>
          <w:i/>
          <w:iCs/>
          <w:snapToGrid w:val="0"/>
          <w:sz w:val="24"/>
          <w:szCs w:val="24"/>
          <w:lang w:val="en-US"/>
        </w:rPr>
        <w:t>Liesbeth</w:t>
      </w:r>
      <w:proofErr w:type="spellEnd"/>
    </w:p>
    <w:p w:rsidR="00F920FF" w:rsidRPr="00D151AE" w:rsidRDefault="00D151AE"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- 3</w:t>
      </w:r>
      <w:r w:rsidR="00F920FF" w:rsidRPr="00D151AE">
        <w:rPr>
          <w:rFonts w:ascii="Verdana" w:hAnsi="Verdana"/>
          <w:i/>
          <w:iCs/>
          <w:snapToGrid w:val="0"/>
          <w:sz w:val="24"/>
          <w:szCs w:val="24"/>
          <w:lang w:val="en-US"/>
        </w:rPr>
        <w:t xml:space="preserve">A: </w:t>
      </w:r>
      <w:proofErr w:type="spellStart"/>
      <w:r w:rsidR="00F920FF" w:rsidRPr="00D151AE">
        <w:rPr>
          <w:rFonts w:ascii="Verdana" w:hAnsi="Verdana"/>
          <w:i/>
          <w:iCs/>
          <w:snapToGrid w:val="0"/>
          <w:sz w:val="24"/>
          <w:szCs w:val="24"/>
          <w:lang w:val="en-US"/>
        </w:rPr>
        <w:t>juf</w:t>
      </w:r>
      <w:proofErr w:type="spellEnd"/>
      <w:r w:rsidR="00F920FF" w:rsidRPr="00D151AE">
        <w:rPr>
          <w:rFonts w:ascii="Verdana" w:hAnsi="Verdana"/>
          <w:i/>
          <w:iCs/>
          <w:snapToGrid w:val="0"/>
          <w:sz w:val="24"/>
          <w:szCs w:val="24"/>
          <w:lang w:val="en-US"/>
        </w:rPr>
        <w:t xml:space="preserve"> </w:t>
      </w:r>
      <w:proofErr w:type="spellStart"/>
      <w:r w:rsidR="00F920FF" w:rsidRPr="00D151AE">
        <w:rPr>
          <w:rFonts w:ascii="Verdana" w:hAnsi="Verdana"/>
          <w:i/>
          <w:iCs/>
          <w:snapToGrid w:val="0"/>
          <w:sz w:val="24"/>
          <w:szCs w:val="24"/>
          <w:lang w:val="en-US"/>
        </w:rPr>
        <w:t>Annelies</w:t>
      </w:r>
      <w:proofErr w:type="spellEnd"/>
    </w:p>
    <w:p w:rsidR="00F920FF" w:rsidRPr="00D151AE" w:rsidRDefault="00F920FF"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 xml:space="preserve">        </w:t>
      </w:r>
      <w:r w:rsidR="00D151AE" w:rsidRPr="00D151AE">
        <w:rPr>
          <w:rFonts w:ascii="Verdana" w:hAnsi="Verdana"/>
          <w:i/>
          <w:iCs/>
          <w:snapToGrid w:val="0"/>
          <w:sz w:val="24"/>
          <w:szCs w:val="24"/>
          <w:lang w:val="en-US"/>
        </w:rPr>
        <w:t>- 3</w:t>
      </w:r>
      <w:r w:rsidRPr="00D151AE">
        <w:rPr>
          <w:rFonts w:ascii="Verdana" w:hAnsi="Verdana"/>
          <w:i/>
          <w:iCs/>
          <w:snapToGrid w:val="0"/>
          <w:sz w:val="24"/>
          <w:szCs w:val="24"/>
          <w:lang w:val="en-US"/>
        </w:rPr>
        <w:t xml:space="preserve">B: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w:t>
      </w:r>
      <w:proofErr w:type="spellStart"/>
      <w:r w:rsidRPr="00D151AE">
        <w:rPr>
          <w:rFonts w:ascii="Verdana" w:hAnsi="Verdana"/>
          <w:i/>
          <w:iCs/>
          <w:snapToGrid w:val="0"/>
          <w:sz w:val="24"/>
          <w:szCs w:val="24"/>
          <w:lang w:val="en-US"/>
        </w:rPr>
        <w:t>Tinne</w:t>
      </w:r>
      <w:proofErr w:type="spellEnd"/>
    </w:p>
    <w:p w:rsidR="00F920FF" w:rsidRPr="00D151AE" w:rsidRDefault="00D151AE"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- 4</w:t>
      </w:r>
      <w:r w:rsidR="00F920FF" w:rsidRPr="00D151AE">
        <w:rPr>
          <w:rFonts w:ascii="Verdana" w:hAnsi="Verdana"/>
          <w:i/>
          <w:iCs/>
          <w:snapToGrid w:val="0"/>
          <w:sz w:val="24"/>
          <w:szCs w:val="24"/>
          <w:lang w:val="en-US"/>
        </w:rPr>
        <w:t xml:space="preserve">A: </w:t>
      </w:r>
      <w:proofErr w:type="spellStart"/>
      <w:r w:rsidR="00F920FF" w:rsidRPr="00D151AE">
        <w:rPr>
          <w:rFonts w:ascii="Verdana" w:hAnsi="Verdana"/>
          <w:i/>
          <w:iCs/>
          <w:snapToGrid w:val="0"/>
          <w:sz w:val="24"/>
          <w:szCs w:val="24"/>
          <w:lang w:val="en-US"/>
        </w:rPr>
        <w:t>juf</w:t>
      </w:r>
      <w:proofErr w:type="spellEnd"/>
      <w:r w:rsidR="00F920FF" w:rsidRPr="00D151AE">
        <w:rPr>
          <w:rFonts w:ascii="Verdana" w:hAnsi="Verdana"/>
          <w:i/>
          <w:iCs/>
          <w:snapToGrid w:val="0"/>
          <w:sz w:val="24"/>
          <w:szCs w:val="24"/>
          <w:lang w:val="en-US"/>
        </w:rPr>
        <w:t xml:space="preserve"> Emily</w:t>
      </w:r>
    </w:p>
    <w:p w:rsidR="00F920FF" w:rsidRPr="00D151AE" w:rsidRDefault="00F920FF"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 xml:space="preserve">        </w:t>
      </w:r>
      <w:r w:rsidR="00D151AE" w:rsidRPr="00D151AE">
        <w:rPr>
          <w:rFonts w:ascii="Verdana" w:hAnsi="Verdana"/>
          <w:i/>
          <w:iCs/>
          <w:snapToGrid w:val="0"/>
          <w:sz w:val="24"/>
          <w:szCs w:val="24"/>
          <w:lang w:val="en-US"/>
        </w:rPr>
        <w:t xml:space="preserve">- 4B: </w:t>
      </w:r>
      <w:proofErr w:type="spellStart"/>
      <w:r w:rsidR="00D151AE" w:rsidRPr="00D151AE">
        <w:rPr>
          <w:rFonts w:ascii="Verdana" w:hAnsi="Verdana"/>
          <w:i/>
          <w:iCs/>
          <w:snapToGrid w:val="0"/>
          <w:sz w:val="24"/>
          <w:szCs w:val="24"/>
          <w:lang w:val="en-US"/>
        </w:rPr>
        <w:t>juf</w:t>
      </w:r>
      <w:proofErr w:type="spellEnd"/>
      <w:r w:rsidR="00D151AE" w:rsidRPr="00D151AE">
        <w:rPr>
          <w:rFonts w:ascii="Verdana" w:hAnsi="Verdana"/>
          <w:i/>
          <w:iCs/>
          <w:snapToGrid w:val="0"/>
          <w:sz w:val="24"/>
          <w:szCs w:val="24"/>
          <w:lang w:val="en-US"/>
        </w:rPr>
        <w:t xml:space="preserve"> Sigrid </w:t>
      </w:r>
    </w:p>
    <w:p w:rsidR="00F920FF" w:rsidRPr="00D151AE" w:rsidRDefault="00D151AE"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- 5</w:t>
      </w:r>
      <w:r w:rsidR="00F920FF" w:rsidRPr="00D151AE">
        <w:rPr>
          <w:rFonts w:ascii="Verdana" w:hAnsi="Verdana"/>
          <w:i/>
          <w:iCs/>
          <w:snapToGrid w:val="0"/>
          <w:sz w:val="24"/>
          <w:szCs w:val="24"/>
          <w:lang w:val="en-US"/>
        </w:rPr>
        <w:t xml:space="preserve">A: </w:t>
      </w:r>
      <w:proofErr w:type="spellStart"/>
      <w:r w:rsidR="00F920FF" w:rsidRPr="00D151AE">
        <w:rPr>
          <w:rFonts w:ascii="Verdana" w:hAnsi="Verdana"/>
          <w:i/>
          <w:iCs/>
          <w:snapToGrid w:val="0"/>
          <w:sz w:val="24"/>
          <w:szCs w:val="24"/>
          <w:lang w:val="en-US"/>
        </w:rPr>
        <w:t>juf</w:t>
      </w:r>
      <w:proofErr w:type="spellEnd"/>
      <w:r w:rsidR="00F920FF" w:rsidRPr="00D151AE">
        <w:rPr>
          <w:rFonts w:ascii="Verdana" w:hAnsi="Verdana"/>
          <w:i/>
          <w:iCs/>
          <w:snapToGrid w:val="0"/>
          <w:sz w:val="24"/>
          <w:szCs w:val="24"/>
          <w:lang w:val="en-US"/>
        </w:rPr>
        <w:t xml:space="preserve"> </w:t>
      </w:r>
      <w:proofErr w:type="spellStart"/>
      <w:r w:rsidR="00F920FF" w:rsidRPr="00D151AE">
        <w:rPr>
          <w:rFonts w:ascii="Verdana" w:hAnsi="Verdana"/>
          <w:i/>
          <w:iCs/>
          <w:snapToGrid w:val="0"/>
          <w:sz w:val="24"/>
          <w:szCs w:val="24"/>
          <w:lang w:val="en-US"/>
        </w:rPr>
        <w:t>Tekla</w:t>
      </w:r>
      <w:proofErr w:type="spellEnd"/>
    </w:p>
    <w:p w:rsidR="00F920FF" w:rsidRPr="00D151AE" w:rsidRDefault="00F920FF"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r>
      <w:r w:rsidR="00D151AE" w:rsidRPr="00D151AE">
        <w:rPr>
          <w:rFonts w:ascii="Verdana" w:hAnsi="Verdana"/>
          <w:i/>
          <w:iCs/>
          <w:snapToGrid w:val="0"/>
          <w:sz w:val="24"/>
          <w:szCs w:val="24"/>
          <w:lang w:val="en-US"/>
        </w:rPr>
        <w:t>- 5</w:t>
      </w:r>
      <w:r w:rsidRPr="00D151AE">
        <w:rPr>
          <w:rFonts w:ascii="Verdana" w:hAnsi="Verdana"/>
          <w:i/>
          <w:iCs/>
          <w:snapToGrid w:val="0"/>
          <w:sz w:val="24"/>
          <w:szCs w:val="24"/>
          <w:lang w:val="en-US"/>
        </w:rPr>
        <w:t xml:space="preserve">B: </w:t>
      </w:r>
      <w:proofErr w:type="spellStart"/>
      <w:r w:rsidRPr="00D151AE">
        <w:rPr>
          <w:rFonts w:ascii="Verdana" w:hAnsi="Verdana"/>
          <w:i/>
          <w:iCs/>
          <w:snapToGrid w:val="0"/>
          <w:sz w:val="24"/>
          <w:szCs w:val="24"/>
          <w:lang w:val="en-US"/>
        </w:rPr>
        <w:t>juf</w:t>
      </w:r>
      <w:proofErr w:type="spellEnd"/>
      <w:r w:rsidRPr="00D151AE">
        <w:rPr>
          <w:rFonts w:ascii="Verdana" w:hAnsi="Verdana"/>
          <w:i/>
          <w:iCs/>
          <w:snapToGrid w:val="0"/>
          <w:sz w:val="24"/>
          <w:szCs w:val="24"/>
          <w:lang w:val="en-US"/>
        </w:rPr>
        <w:t xml:space="preserve"> Sarah G.</w:t>
      </w:r>
    </w:p>
    <w:p w:rsidR="00F920FF" w:rsidRPr="00D151AE" w:rsidRDefault="00D151AE" w:rsidP="00F920FF">
      <w:pPr>
        <w:pStyle w:val="Koptekst"/>
        <w:widowControl w:val="0"/>
        <w:tabs>
          <w:tab w:val="clear" w:pos="4536"/>
          <w:tab w:val="clear" w:pos="9072"/>
        </w:tabs>
        <w:jc w:val="both"/>
        <w:rPr>
          <w:rFonts w:ascii="Verdana" w:hAnsi="Verdana"/>
          <w:i/>
          <w:iCs/>
          <w:snapToGrid w:val="0"/>
          <w:sz w:val="24"/>
          <w:szCs w:val="24"/>
          <w:lang w:val="en-US"/>
        </w:rPr>
      </w:pPr>
      <w:r w:rsidRPr="00D151AE">
        <w:rPr>
          <w:rFonts w:ascii="Verdana" w:hAnsi="Verdana"/>
          <w:i/>
          <w:iCs/>
          <w:snapToGrid w:val="0"/>
          <w:sz w:val="24"/>
          <w:szCs w:val="24"/>
          <w:lang w:val="en-US"/>
        </w:rPr>
        <w:tab/>
        <w:t>- 6</w:t>
      </w:r>
      <w:r w:rsidR="00F920FF" w:rsidRPr="00D151AE">
        <w:rPr>
          <w:rFonts w:ascii="Verdana" w:hAnsi="Verdana"/>
          <w:i/>
          <w:iCs/>
          <w:snapToGrid w:val="0"/>
          <w:sz w:val="24"/>
          <w:szCs w:val="24"/>
          <w:lang w:val="en-US"/>
        </w:rPr>
        <w:t xml:space="preserve">A: </w:t>
      </w:r>
      <w:proofErr w:type="spellStart"/>
      <w:r w:rsidR="00F920FF" w:rsidRPr="00D151AE">
        <w:rPr>
          <w:rFonts w:ascii="Verdana" w:hAnsi="Verdana"/>
          <w:i/>
          <w:iCs/>
          <w:snapToGrid w:val="0"/>
          <w:sz w:val="24"/>
          <w:szCs w:val="24"/>
          <w:lang w:val="en-US"/>
        </w:rPr>
        <w:t>juf</w:t>
      </w:r>
      <w:proofErr w:type="spellEnd"/>
      <w:r w:rsidR="00F920FF" w:rsidRPr="00D151AE">
        <w:rPr>
          <w:rFonts w:ascii="Verdana" w:hAnsi="Verdana"/>
          <w:i/>
          <w:iCs/>
          <w:snapToGrid w:val="0"/>
          <w:sz w:val="24"/>
          <w:szCs w:val="24"/>
          <w:lang w:val="en-US"/>
        </w:rPr>
        <w:t xml:space="preserve"> </w:t>
      </w:r>
      <w:proofErr w:type="spellStart"/>
      <w:r w:rsidR="00F920FF" w:rsidRPr="00D151AE">
        <w:rPr>
          <w:rFonts w:ascii="Verdana" w:hAnsi="Verdana"/>
          <w:i/>
          <w:iCs/>
          <w:snapToGrid w:val="0"/>
          <w:sz w:val="24"/>
          <w:szCs w:val="24"/>
          <w:lang w:val="en-US"/>
        </w:rPr>
        <w:t>Elien</w:t>
      </w:r>
      <w:proofErr w:type="spellEnd"/>
      <w:r w:rsidR="00F920FF" w:rsidRPr="00D151AE">
        <w:rPr>
          <w:rFonts w:ascii="Verdana" w:hAnsi="Verdana"/>
          <w:i/>
          <w:iCs/>
          <w:snapToGrid w:val="0"/>
          <w:sz w:val="24"/>
          <w:szCs w:val="24"/>
          <w:lang w:val="en-US"/>
        </w:rPr>
        <w:t xml:space="preserve"> F.</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sidRPr="00D151AE">
        <w:rPr>
          <w:rFonts w:ascii="Verdana" w:hAnsi="Verdana"/>
          <w:i/>
          <w:iCs/>
          <w:snapToGrid w:val="0"/>
          <w:sz w:val="24"/>
          <w:szCs w:val="24"/>
          <w:lang w:val="en-US"/>
        </w:rPr>
        <w:t xml:space="preserve">        </w:t>
      </w:r>
      <w:r w:rsidR="00D151AE">
        <w:rPr>
          <w:rFonts w:ascii="Verdana" w:hAnsi="Verdana"/>
          <w:i/>
          <w:iCs/>
          <w:snapToGrid w:val="0"/>
          <w:sz w:val="24"/>
          <w:szCs w:val="24"/>
        </w:rPr>
        <w:t>- 6B: juf Kelly</w:t>
      </w:r>
    </w:p>
    <w:p w:rsidR="00F920FF"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ab/>
        <w:t>- ondersteuning: juf Brigitte,</w:t>
      </w:r>
      <w:r w:rsidR="00D151AE">
        <w:rPr>
          <w:rFonts w:ascii="Verdana" w:hAnsi="Verdana"/>
          <w:i/>
          <w:iCs/>
          <w:snapToGrid w:val="0"/>
          <w:sz w:val="24"/>
          <w:szCs w:val="24"/>
        </w:rPr>
        <w:t xml:space="preserve"> juf </w:t>
      </w:r>
      <w:proofErr w:type="spellStart"/>
      <w:r w:rsidR="00D151AE">
        <w:rPr>
          <w:rFonts w:ascii="Verdana" w:hAnsi="Verdana"/>
          <w:i/>
          <w:iCs/>
          <w:snapToGrid w:val="0"/>
          <w:sz w:val="24"/>
          <w:szCs w:val="24"/>
        </w:rPr>
        <w:t>Shanna</w:t>
      </w:r>
      <w:proofErr w:type="spellEnd"/>
      <w:r w:rsidR="00D151AE">
        <w:rPr>
          <w:rFonts w:ascii="Verdana" w:hAnsi="Verdana"/>
          <w:i/>
          <w:iCs/>
          <w:snapToGrid w:val="0"/>
          <w:sz w:val="24"/>
          <w:szCs w:val="24"/>
        </w:rPr>
        <w:t>,</w:t>
      </w:r>
      <w:r>
        <w:rPr>
          <w:rFonts w:ascii="Verdana" w:hAnsi="Verdana"/>
          <w:i/>
          <w:iCs/>
          <w:snapToGrid w:val="0"/>
          <w:sz w:val="24"/>
          <w:szCs w:val="24"/>
        </w:rPr>
        <w:t xml:space="preserve"> juf Marianne,</w:t>
      </w:r>
      <w:r w:rsidR="00D151AE">
        <w:rPr>
          <w:rFonts w:ascii="Verdana" w:hAnsi="Verdana"/>
          <w:i/>
          <w:iCs/>
          <w:snapToGrid w:val="0"/>
          <w:sz w:val="24"/>
          <w:szCs w:val="24"/>
        </w:rPr>
        <w:t xml:space="preserve"> juf Nathalie</w:t>
      </w:r>
    </w:p>
    <w:p w:rsidR="00F920FF"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 zorg: Juf Griet</w:t>
      </w:r>
    </w:p>
    <w:p w:rsidR="00F920FF"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 lichamelijke opvoeding: juf Sarah / meester Kevin</w:t>
      </w:r>
    </w:p>
    <w:p w:rsidR="00F920FF"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 </w:t>
      </w:r>
      <w:proofErr w:type="spellStart"/>
      <w:r>
        <w:rPr>
          <w:rFonts w:ascii="Verdana" w:hAnsi="Verdana"/>
          <w:i/>
          <w:iCs/>
          <w:snapToGrid w:val="0"/>
          <w:sz w:val="24"/>
          <w:szCs w:val="24"/>
        </w:rPr>
        <w:t>ict</w:t>
      </w:r>
      <w:proofErr w:type="spellEnd"/>
      <w:r>
        <w:rPr>
          <w:rFonts w:ascii="Verdana" w:hAnsi="Verdana"/>
          <w:i/>
          <w:iCs/>
          <w:snapToGrid w:val="0"/>
          <w:sz w:val="24"/>
          <w:szCs w:val="24"/>
        </w:rPr>
        <w:t>: meester Rudi</w:t>
      </w:r>
      <w:r w:rsidRPr="00D43CCB">
        <w:rPr>
          <w:rFonts w:ascii="Verdana" w:hAnsi="Verdana"/>
          <w:i/>
          <w:iCs/>
          <w:snapToGrid w:val="0"/>
          <w:sz w:val="24"/>
          <w:szCs w:val="24"/>
        </w:rPr>
        <w:t xml:space="preserve"> </w:t>
      </w:r>
    </w:p>
    <w:p w:rsidR="00F920FF" w:rsidRPr="00D43CCB" w:rsidRDefault="00F920FF" w:rsidP="00F920FF">
      <w:pPr>
        <w:pStyle w:val="Koptekst"/>
        <w:widowControl w:val="0"/>
        <w:tabs>
          <w:tab w:val="clear" w:pos="4536"/>
          <w:tab w:val="clear" w:pos="9072"/>
        </w:tabs>
        <w:jc w:val="both"/>
        <w:rPr>
          <w:rFonts w:ascii="Verdana" w:hAnsi="Verdana"/>
          <w:i/>
          <w:iCs/>
          <w:snapToGrid w:val="0"/>
          <w:sz w:val="24"/>
          <w:szCs w:val="24"/>
        </w:rPr>
      </w:pPr>
      <w:r>
        <w:rPr>
          <w:rFonts w:ascii="Verdana" w:hAnsi="Verdana"/>
          <w:i/>
          <w:iCs/>
          <w:snapToGrid w:val="0"/>
          <w:sz w:val="24"/>
          <w:szCs w:val="24"/>
        </w:rPr>
        <w:t xml:space="preserve"> </w:t>
      </w:r>
    </w:p>
    <w:p w:rsidR="00F920FF" w:rsidRPr="00D43CCB" w:rsidRDefault="00F920FF" w:rsidP="00F920FF">
      <w:pPr>
        <w:pStyle w:val="Koptekst"/>
        <w:widowControl w:val="0"/>
        <w:tabs>
          <w:tab w:val="clear" w:pos="4536"/>
          <w:tab w:val="clear" w:pos="9072"/>
        </w:tabs>
        <w:jc w:val="both"/>
        <w:rPr>
          <w:rFonts w:ascii="Verdana" w:hAnsi="Verdana"/>
          <w:b/>
          <w:i/>
          <w:iCs/>
          <w:snapToGrid w:val="0"/>
          <w:sz w:val="24"/>
          <w:szCs w:val="24"/>
          <w:u w:val="single"/>
        </w:rPr>
      </w:pPr>
      <w:r w:rsidRPr="00D43CCB">
        <w:rPr>
          <w:rFonts w:ascii="Verdana" w:hAnsi="Verdana"/>
          <w:b/>
          <w:i/>
          <w:iCs/>
          <w:snapToGrid w:val="0"/>
          <w:sz w:val="24"/>
          <w:szCs w:val="24"/>
          <w:u w:val="single"/>
        </w:rPr>
        <w:t>Administratie:</w:t>
      </w:r>
    </w:p>
    <w:p w:rsidR="00F920FF" w:rsidRPr="00B208C0" w:rsidRDefault="00F920FF" w:rsidP="00F920FF">
      <w:pPr>
        <w:pStyle w:val="Koptekst"/>
        <w:widowControl w:val="0"/>
        <w:tabs>
          <w:tab w:val="clear" w:pos="4536"/>
          <w:tab w:val="clear" w:pos="9072"/>
        </w:tabs>
        <w:jc w:val="both"/>
        <w:rPr>
          <w:rFonts w:ascii="Verdana" w:hAnsi="Verdana"/>
          <w:i/>
          <w:iCs/>
          <w:snapToGrid w:val="0"/>
          <w:sz w:val="24"/>
          <w:szCs w:val="24"/>
          <w:lang w:val="nl-BE"/>
        </w:rPr>
      </w:pPr>
      <w:r w:rsidRPr="00B208C0">
        <w:rPr>
          <w:rFonts w:ascii="Verdana" w:hAnsi="Verdana"/>
          <w:i/>
          <w:iCs/>
          <w:snapToGrid w:val="0"/>
          <w:sz w:val="24"/>
          <w:szCs w:val="24"/>
          <w:lang w:val="nl-BE"/>
        </w:rPr>
        <w:t xml:space="preserve">        - E</w:t>
      </w:r>
      <w:r>
        <w:rPr>
          <w:rFonts w:ascii="Verdana" w:hAnsi="Verdana"/>
          <w:i/>
          <w:iCs/>
          <w:snapToGrid w:val="0"/>
          <w:sz w:val="24"/>
          <w:szCs w:val="24"/>
          <w:lang w:val="nl-BE"/>
        </w:rPr>
        <w:t xml:space="preserve">vi </w:t>
      </w:r>
      <w:proofErr w:type="spellStart"/>
      <w:r>
        <w:rPr>
          <w:rFonts w:ascii="Verdana" w:hAnsi="Verdana"/>
          <w:i/>
          <w:iCs/>
          <w:snapToGrid w:val="0"/>
          <w:sz w:val="24"/>
          <w:szCs w:val="24"/>
          <w:lang w:val="nl-BE"/>
        </w:rPr>
        <w:t>Jakubowics</w:t>
      </w:r>
      <w:proofErr w:type="spellEnd"/>
      <w:r>
        <w:rPr>
          <w:rFonts w:ascii="Verdana" w:hAnsi="Verdana"/>
          <w:i/>
          <w:iCs/>
          <w:snapToGrid w:val="0"/>
          <w:sz w:val="24"/>
          <w:szCs w:val="24"/>
          <w:lang w:val="nl-BE"/>
        </w:rPr>
        <w:t xml:space="preserve"> </w:t>
      </w:r>
    </w:p>
    <w:p w:rsidR="00F920FF" w:rsidRPr="00B208C0" w:rsidRDefault="00F920FF" w:rsidP="00F920FF">
      <w:pPr>
        <w:pStyle w:val="Koptekst"/>
        <w:widowControl w:val="0"/>
        <w:tabs>
          <w:tab w:val="clear" w:pos="4536"/>
          <w:tab w:val="clear" w:pos="9072"/>
        </w:tabs>
        <w:jc w:val="both"/>
        <w:rPr>
          <w:rFonts w:ascii="Verdana" w:hAnsi="Verdana"/>
          <w:i/>
          <w:iCs/>
          <w:snapToGrid w:val="0"/>
          <w:sz w:val="24"/>
          <w:szCs w:val="24"/>
          <w:lang w:val="nl-BE"/>
        </w:rPr>
      </w:pPr>
      <w:r w:rsidRPr="00B208C0">
        <w:rPr>
          <w:rFonts w:ascii="Verdana" w:hAnsi="Verdana"/>
          <w:i/>
          <w:iCs/>
          <w:snapToGrid w:val="0"/>
          <w:sz w:val="24"/>
          <w:szCs w:val="24"/>
          <w:lang w:val="nl-BE"/>
        </w:rPr>
        <w:t xml:space="preserve">        - Dominica </w:t>
      </w:r>
      <w:proofErr w:type="spellStart"/>
      <w:r w:rsidRPr="00B208C0">
        <w:rPr>
          <w:rFonts w:ascii="Verdana" w:hAnsi="Verdana"/>
          <w:i/>
          <w:iCs/>
          <w:snapToGrid w:val="0"/>
          <w:sz w:val="24"/>
          <w:szCs w:val="24"/>
          <w:lang w:val="nl-BE"/>
        </w:rPr>
        <w:t>Peersman</w:t>
      </w:r>
      <w:proofErr w:type="spellEnd"/>
      <w:r w:rsidRPr="00B208C0">
        <w:rPr>
          <w:rFonts w:ascii="Verdana" w:hAnsi="Verdana"/>
          <w:i/>
          <w:iCs/>
          <w:snapToGrid w:val="0"/>
          <w:sz w:val="24"/>
          <w:szCs w:val="24"/>
          <w:lang w:val="nl-BE"/>
        </w:rPr>
        <w:t>, preventieadviseur</w:t>
      </w:r>
      <w:r w:rsidRPr="00B208C0">
        <w:rPr>
          <w:rFonts w:ascii="Verdana" w:hAnsi="Verdana"/>
          <w:b/>
          <w:i/>
          <w:iCs/>
          <w:snapToGrid w:val="0"/>
          <w:sz w:val="24"/>
          <w:szCs w:val="24"/>
          <w:u w:val="single"/>
          <w:lang w:val="nl-BE"/>
        </w:rPr>
        <w:t xml:space="preserve">     </w:t>
      </w:r>
    </w:p>
    <w:p w:rsidR="00F920FF" w:rsidRPr="00B208C0" w:rsidRDefault="00F920FF" w:rsidP="00F920FF">
      <w:pPr>
        <w:pStyle w:val="Koptekst"/>
        <w:widowControl w:val="0"/>
        <w:tabs>
          <w:tab w:val="clear" w:pos="4536"/>
          <w:tab w:val="clear" w:pos="9072"/>
        </w:tabs>
        <w:jc w:val="both"/>
        <w:rPr>
          <w:rFonts w:ascii="Verdana" w:hAnsi="Verdana"/>
          <w:i/>
          <w:iCs/>
          <w:snapToGrid w:val="0"/>
          <w:sz w:val="24"/>
          <w:szCs w:val="24"/>
          <w:lang w:val="nl-BE"/>
        </w:rPr>
      </w:pPr>
    </w:p>
    <w:p w:rsidR="00F920FF" w:rsidRPr="006944EE" w:rsidRDefault="00F920FF" w:rsidP="00F920FF">
      <w:pPr>
        <w:pStyle w:val="Koptekst"/>
        <w:widowControl w:val="0"/>
        <w:tabs>
          <w:tab w:val="clear" w:pos="4536"/>
          <w:tab w:val="clear" w:pos="9072"/>
        </w:tabs>
        <w:jc w:val="both"/>
        <w:rPr>
          <w:rFonts w:ascii="Verdana" w:hAnsi="Verdana"/>
          <w:b/>
          <w:bCs/>
          <w:i/>
          <w:iCs/>
          <w:snapToGrid w:val="0"/>
          <w:sz w:val="24"/>
          <w:szCs w:val="24"/>
        </w:rPr>
      </w:pPr>
      <w:r>
        <w:rPr>
          <w:rFonts w:ascii="Verdana" w:hAnsi="Verdana"/>
          <w:b/>
          <w:bCs/>
          <w:i/>
          <w:iCs/>
          <w:snapToGrid w:val="0"/>
          <w:sz w:val="24"/>
          <w:szCs w:val="24"/>
        </w:rPr>
        <w:t>Uw directeur, Katja Van den Bergen</w:t>
      </w:r>
    </w:p>
    <w:p w:rsidR="00652145" w:rsidRDefault="00652145">
      <w:bookmarkStart w:id="0" w:name="_GoBack"/>
      <w:bookmarkEnd w:id="0"/>
    </w:p>
    <w:sectPr w:rsidR="00652145" w:rsidSect="00C54A69">
      <w:headerReference w:type="even" r:id="rId9"/>
      <w:headerReference w:type="default" r:id="rId10"/>
      <w:pgSz w:w="11906" w:h="16838" w:code="9"/>
      <w:pgMar w:top="1134" w:right="851" w:bottom="1418" w:left="1418"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F6" w:rsidRDefault="00B27BF6">
      <w:r>
        <w:separator/>
      </w:r>
    </w:p>
  </w:endnote>
  <w:endnote w:type="continuationSeparator" w:id="0">
    <w:p w:rsidR="00B27BF6" w:rsidRDefault="00B2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F6" w:rsidRDefault="00B27BF6">
      <w:r>
        <w:separator/>
      </w:r>
    </w:p>
  </w:footnote>
  <w:footnote w:type="continuationSeparator" w:id="0">
    <w:p w:rsidR="00B27BF6" w:rsidRDefault="00B2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9" w:rsidRDefault="00C54A6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54A69" w:rsidRDefault="00C54A69">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69" w:rsidRDefault="00C54A6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548E2">
      <w:rPr>
        <w:rStyle w:val="Paginanummer"/>
        <w:noProof/>
      </w:rPr>
      <w:t>29</w:t>
    </w:r>
    <w:r>
      <w:rPr>
        <w:rStyle w:val="Paginanummer"/>
      </w:rPr>
      <w:fldChar w:fldCharType="end"/>
    </w:r>
  </w:p>
  <w:p w:rsidR="00C54A69" w:rsidRDefault="00C54A69">
    <w:pPr>
      <w:pStyle w:val="Koptekst"/>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multilevel"/>
    <w:tmpl w:val="7EC606D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7BC7A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609B2"/>
    <w:multiLevelType w:val="hybridMultilevel"/>
    <w:tmpl w:val="363C28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3E1189"/>
    <w:multiLevelType w:val="hybridMultilevel"/>
    <w:tmpl w:val="065AE796"/>
    <w:lvl w:ilvl="0" w:tplc="21F2BFF0">
      <w:start w:val="1"/>
      <w:numFmt w:val="decimal"/>
      <w:lvlText w:val="%1."/>
      <w:lvlJc w:val="left"/>
      <w:pPr>
        <w:tabs>
          <w:tab w:val="num" w:pos="1440"/>
        </w:tabs>
        <w:ind w:left="1440" w:hanging="360"/>
      </w:pPr>
      <w:rPr>
        <w:rFonts w:ascii="Verdana" w:eastAsia="Times New Roman" w:hAnsi="Verdana" w:cs="Times New Roman"/>
        <w:b w:val="0"/>
        <w:sz w:val="20"/>
        <w:szCs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A10518"/>
    <w:multiLevelType w:val="multilevel"/>
    <w:tmpl w:val="28800AEC"/>
    <w:lvl w:ilvl="0">
      <w:start w:val="1"/>
      <w:numFmt w:val="upperRoman"/>
      <w:lvlText w:val="%1."/>
      <w:lvlJc w:val="left"/>
      <w:pPr>
        <w:tabs>
          <w:tab w:val="num" w:pos="720"/>
        </w:tabs>
        <w:ind w:left="720" w:hanging="720"/>
      </w:pPr>
    </w:lvl>
    <w:lvl w:ilvl="1">
      <w:start w:val="11"/>
      <w:numFmt w:val="decimal"/>
      <w:isLgl/>
      <w:lvlText w:val="%1.%2"/>
      <w:lvlJc w:val="left"/>
      <w:pPr>
        <w:ind w:left="180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7200" w:hanging="1800"/>
      </w:pPr>
      <w:rPr>
        <w:rFonts w:hint="default"/>
      </w:rPr>
    </w:lvl>
    <w:lvl w:ilvl="6">
      <w:start w:val="1"/>
      <w:numFmt w:val="decimal"/>
      <w:isLgl/>
      <w:lvlText w:val="%1.%2.%3.%4.%5.%6.%7"/>
      <w:lvlJc w:val="left"/>
      <w:pPr>
        <w:ind w:left="8640" w:hanging="2160"/>
      </w:pPr>
      <w:rPr>
        <w:rFonts w:hint="default"/>
      </w:rPr>
    </w:lvl>
    <w:lvl w:ilvl="7">
      <w:start w:val="1"/>
      <w:numFmt w:val="decimal"/>
      <w:isLgl/>
      <w:lvlText w:val="%1.%2.%3.%4.%5.%6.%7.%8"/>
      <w:lvlJc w:val="left"/>
      <w:pPr>
        <w:ind w:left="10080" w:hanging="2520"/>
      </w:pPr>
      <w:rPr>
        <w:rFonts w:hint="default"/>
      </w:rPr>
    </w:lvl>
    <w:lvl w:ilvl="8">
      <w:start w:val="1"/>
      <w:numFmt w:val="decimal"/>
      <w:isLgl/>
      <w:lvlText w:val="%1.%2.%3.%4.%5.%6.%7.%8.%9"/>
      <w:lvlJc w:val="left"/>
      <w:pPr>
        <w:ind w:left="11520" w:hanging="2880"/>
      </w:pPr>
      <w:rPr>
        <w:rFonts w:hint="default"/>
      </w:rPr>
    </w:lvl>
  </w:abstractNum>
  <w:abstractNum w:abstractNumId="5" w15:restartNumberingAfterBreak="0">
    <w:nsid w:val="103C75BD"/>
    <w:multiLevelType w:val="multilevel"/>
    <w:tmpl w:val="C4907A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870E97"/>
    <w:multiLevelType w:val="hybridMultilevel"/>
    <w:tmpl w:val="D54086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D503AC"/>
    <w:multiLevelType w:val="singleLevel"/>
    <w:tmpl w:val="1946F2A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9F86C6C"/>
    <w:multiLevelType w:val="hybridMultilevel"/>
    <w:tmpl w:val="8D9E5D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7D60E8"/>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9A1DF0"/>
    <w:multiLevelType w:val="hybridMultilevel"/>
    <w:tmpl w:val="17BAAAE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1D0F7141"/>
    <w:multiLevelType w:val="hybridMultilevel"/>
    <w:tmpl w:val="4320A0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4F76D3"/>
    <w:multiLevelType w:val="singleLevel"/>
    <w:tmpl w:val="10E6C93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B16F82"/>
    <w:multiLevelType w:val="singleLevel"/>
    <w:tmpl w:val="B86E01D2"/>
    <w:lvl w:ilvl="0">
      <w:start w:val="2"/>
      <w:numFmt w:val="lowerLetter"/>
      <w:lvlText w:val="%1."/>
      <w:lvlJc w:val="left"/>
      <w:pPr>
        <w:tabs>
          <w:tab w:val="num" w:pos="780"/>
        </w:tabs>
        <w:ind w:left="780" w:hanging="360"/>
      </w:pPr>
      <w:rPr>
        <w:rFonts w:hint="default"/>
      </w:rPr>
    </w:lvl>
  </w:abstractNum>
  <w:abstractNum w:abstractNumId="14" w15:restartNumberingAfterBreak="0">
    <w:nsid w:val="2741106F"/>
    <w:multiLevelType w:val="hybridMultilevel"/>
    <w:tmpl w:val="31A84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8D6CB7"/>
    <w:multiLevelType w:val="singleLevel"/>
    <w:tmpl w:val="0A76CF4A"/>
    <w:lvl w:ilvl="0">
      <w:start w:val="2020"/>
      <w:numFmt w:val="bullet"/>
      <w:lvlText w:val="-"/>
      <w:lvlJc w:val="left"/>
      <w:pPr>
        <w:tabs>
          <w:tab w:val="num" w:pos="2484"/>
        </w:tabs>
        <w:ind w:left="2484" w:hanging="360"/>
      </w:pPr>
      <w:rPr>
        <w:rFonts w:ascii="Times New Roman" w:hAnsi="Times New Roman" w:hint="default"/>
      </w:rPr>
    </w:lvl>
  </w:abstractNum>
  <w:abstractNum w:abstractNumId="16"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396CA5"/>
    <w:multiLevelType w:val="multilevel"/>
    <w:tmpl w:val="803621E6"/>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700"/>
        </w:tabs>
        <w:ind w:left="700" w:hanging="660"/>
      </w:pPr>
      <w:rPr>
        <w:rFonts w:hint="default"/>
      </w:rPr>
    </w:lvl>
    <w:lvl w:ilvl="2">
      <w:start w:val="3"/>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8" w15:restartNumberingAfterBreak="0">
    <w:nsid w:val="30D80A8D"/>
    <w:multiLevelType w:val="singleLevel"/>
    <w:tmpl w:val="0A76CF4A"/>
    <w:lvl w:ilvl="0">
      <w:start w:val="2020"/>
      <w:numFmt w:val="bullet"/>
      <w:lvlText w:val="-"/>
      <w:lvlJc w:val="left"/>
      <w:pPr>
        <w:tabs>
          <w:tab w:val="num" w:pos="2484"/>
        </w:tabs>
        <w:ind w:left="2484" w:hanging="360"/>
      </w:pPr>
      <w:rPr>
        <w:rFonts w:ascii="Times New Roman" w:hAnsi="Times New Roman" w:hint="default"/>
      </w:rPr>
    </w:lvl>
  </w:abstractNum>
  <w:abstractNum w:abstractNumId="19" w15:restartNumberingAfterBreak="0">
    <w:nsid w:val="31B82F5A"/>
    <w:multiLevelType w:val="hybridMultilevel"/>
    <w:tmpl w:val="834A2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FB6AE9"/>
    <w:multiLevelType w:val="multilevel"/>
    <w:tmpl w:val="A65ED606"/>
    <w:lvl w:ilvl="0">
      <w:start w:val="1"/>
      <w:numFmt w:val="decimal"/>
      <w:lvlText w:val="%1."/>
      <w:lvlJc w:val="left"/>
      <w:pPr>
        <w:tabs>
          <w:tab w:val="num" w:pos="360"/>
        </w:tabs>
        <w:ind w:left="360" w:hanging="360"/>
      </w:pPr>
    </w:lvl>
    <w:lvl w:ilvl="1">
      <w:start w:val="8"/>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1" w15:restartNumberingAfterBreak="0">
    <w:nsid w:val="3F1C4FB1"/>
    <w:multiLevelType w:val="singleLevel"/>
    <w:tmpl w:val="5486F326"/>
    <w:lvl w:ilvl="0">
      <w:start w:val="2"/>
      <w:numFmt w:val="upperRoman"/>
      <w:lvlText w:val="%1."/>
      <w:lvlJc w:val="left"/>
      <w:pPr>
        <w:tabs>
          <w:tab w:val="num" w:pos="720"/>
        </w:tabs>
        <w:ind w:left="720" w:hanging="720"/>
      </w:pPr>
    </w:lvl>
  </w:abstractNum>
  <w:abstractNum w:abstractNumId="22" w15:restartNumberingAfterBreak="0">
    <w:nsid w:val="3FEB60FC"/>
    <w:multiLevelType w:val="singleLevel"/>
    <w:tmpl w:val="10E6C93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8CC0339"/>
    <w:multiLevelType w:val="multilevel"/>
    <w:tmpl w:val="2A08C63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7" w15:restartNumberingAfterBreak="0">
    <w:nsid w:val="4CF64F3B"/>
    <w:multiLevelType w:val="singleLevel"/>
    <w:tmpl w:val="1946F2A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38554C5"/>
    <w:multiLevelType w:val="singleLevel"/>
    <w:tmpl w:val="0413000F"/>
    <w:lvl w:ilvl="0">
      <w:start w:val="1"/>
      <w:numFmt w:val="decimal"/>
      <w:lvlText w:val="%1."/>
      <w:lvlJc w:val="left"/>
      <w:pPr>
        <w:tabs>
          <w:tab w:val="num" w:pos="360"/>
        </w:tabs>
        <w:ind w:left="360" w:hanging="360"/>
      </w:pPr>
    </w:lvl>
  </w:abstractNum>
  <w:abstractNum w:abstractNumId="29" w15:restartNumberingAfterBreak="0">
    <w:nsid w:val="53C734B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806D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556262"/>
    <w:multiLevelType w:val="singleLevel"/>
    <w:tmpl w:val="1946F2A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D4600A6"/>
    <w:multiLevelType w:val="hybridMultilevel"/>
    <w:tmpl w:val="393061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DDA5153"/>
    <w:multiLevelType w:val="singleLevel"/>
    <w:tmpl w:val="CFC42506"/>
    <w:lvl w:ilvl="0">
      <w:start w:val="1"/>
      <w:numFmt w:val="lowerLetter"/>
      <w:lvlText w:val="%1)"/>
      <w:lvlJc w:val="left"/>
      <w:pPr>
        <w:tabs>
          <w:tab w:val="num" w:pos="360"/>
        </w:tabs>
        <w:ind w:left="360" w:hanging="360"/>
      </w:pPr>
      <w:rPr>
        <w:b/>
      </w:rPr>
    </w:lvl>
  </w:abstractNum>
  <w:abstractNum w:abstractNumId="34" w15:restartNumberingAfterBreak="0">
    <w:nsid w:val="5EDE2682"/>
    <w:multiLevelType w:val="hybridMultilevel"/>
    <w:tmpl w:val="02A83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311698"/>
    <w:multiLevelType w:val="multilevel"/>
    <w:tmpl w:val="0EE6F7FE"/>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780"/>
        </w:tabs>
        <w:ind w:left="780" w:hanging="66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15:restartNumberingAfterBreak="0">
    <w:nsid w:val="606B3DCB"/>
    <w:multiLevelType w:val="singleLevel"/>
    <w:tmpl w:val="C6D0B00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B02497"/>
    <w:multiLevelType w:val="hybridMultilevel"/>
    <w:tmpl w:val="4764304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63E750B2"/>
    <w:multiLevelType w:val="singleLevel"/>
    <w:tmpl w:val="1946F2A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4696F72"/>
    <w:multiLevelType w:val="multilevel"/>
    <w:tmpl w:val="3F8AEF3E"/>
    <w:lvl w:ilvl="0">
      <w:start w:val="3"/>
      <w:numFmt w:val="decimal"/>
      <w:lvlText w:val="%1."/>
      <w:lvlJc w:val="left"/>
      <w:pPr>
        <w:tabs>
          <w:tab w:val="num" w:pos="360"/>
        </w:tabs>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0"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285F19"/>
    <w:multiLevelType w:val="singleLevel"/>
    <w:tmpl w:val="FFA85F6A"/>
    <w:lvl w:ilvl="0">
      <w:start w:val="1"/>
      <w:numFmt w:val="decimal"/>
      <w:lvlText w:val="%1."/>
      <w:lvlJc w:val="left"/>
      <w:pPr>
        <w:tabs>
          <w:tab w:val="num" w:pos="360"/>
        </w:tabs>
        <w:ind w:left="360" w:hanging="360"/>
      </w:pPr>
    </w:lvl>
  </w:abstractNum>
  <w:abstractNum w:abstractNumId="43" w15:restartNumberingAfterBreak="0">
    <w:nsid w:val="72976D92"/>
    <w:multiLevelType w:val="hybridMultilevel"/>
    <w:tmpl w:val="17BAAAE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4" w15:restartNumberingAfterBreak="0">
    <w:nsid w:val="751500ED"/>
    <w:multiLevelType w:val="multilevel"/>
    <w:tmpl w:val="F1AE684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503C06"/>
    <w:multiLevelType w:val="multilevel"/>
    <w:tmpl w:val="CC3E0E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77E55C3F"/>
    <w:multiLevelType w:val="hybridMultilevel"/>
    <w:tmpl w:val="60BA3C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D055E3"/>
    <w:multiLevelType w:val="singleLevel"/>
    <w:tmpl w:val="10E6C938"/>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C064E75"/>
    <w:multiLevelType w:val="hybridMultilevel"/>
    <w:tmpl w:val="3516E6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5"/>
  </w:num>
  <w:num w:numId="2">
    <w:abstractNumId w:val="33"/>
  </w:num>
  <w:num w:numId="3">
    <w:abstractNumId w:val="44"/>
  </w:num>
  <w:num w:numId="4">
    <w:abstractNumId w:val="9"/>
  </w:num>
  <w:num w:numId="5">
    <w:abstractNumId w:val="1"/>
  </w:num>
  <w:num w:numId="6">
    <w:abstractNumId w:val="29"/>
  </w:num>
  <w:num w:numId="7">
    <w:abstractNumId w:val="30"/>
  </w:num>
  <w:num w:numId="8">
    <w:abstractNumId w:val="15"/>
  </w:num>
  <w:num w:numId="9">
    <w:abstractNumId w:val="48"/>
  </w:num>
  <w:num w:numId="10">
    <w:abstractNumId w:val="12"/>
  </w:num>
  <w:num w:numId="11">
    <w:abstractNumId w:val="22"/>
  </w:num>
  <w:num w:numId="12">
    <w:abstractNumId w:val="25"/>
  </w:num>
  <w:num w:numId="13">
    <w:abstractNumId w:val="5"/>
  </w:num>
  <w:num w:numId="14">
    <w:abstractNumId w:val="18"/>
  </w:num>
  <w:num w:numId="15">
    <w:abstractNumId w:val="42"/>
  </w:num>
  <w:num w:numId="16">
    <w:abstractNumId w:val="36"/>
  </w:num>
  <w:num w:numId="17">
    <w:abstractNumId w:val="35"/>
  </w:num>
  <w:num w:numId="18">
    <w:abstractNumId w:val="17"/>
  </w:num>
  <w:num w:numId="19">
    <w:abstractNumId w:val="13"/>
  </w:num>
  <w:num w:numId="20">
    <w:abstractNumId w:val="4"/>
  </w:num>
  <w:num w:numId="21">
    <w:abstractNumId w:val="28"/>
  </w:num>
  <w:num w:numId="22">
    <w:abstractNumId w:val="21"/>
  </w:num>
  <w:num w:numId="23">
    <w:abstractNumId w:val="20"/>
  </w:num>
  <w:num w:numId="24">
    <w:abstractNumId w:val="27"/>
  </w:num>
  <w:num w:numId="25">
    <w:abstractNumId w:val="31"/>
  </w:num>
  <w:num w:numId="26">
    <w:abstractNumId w:val="38"/>
  </w:num>
  <w:num w:numId="27">
    <w:abstractNumId w:val="7"/>
  </w:num>
  <w:num w:numId="28">
    <w:abstractNumId w:val="46"/>
  </w:num>
  <w:num w:numId="29">
    <w:abstractNumId w:val="37"/>
  </w:num>
  <w:num w:numId="30">
    <w:abstractNumId w:val="19"/>
  </w:num>
  <w:num w:numId="31">
    <w:abstractNumId w:val="32"/>
  </w:num>
  <w:num w:numId="32">
    <w:abstractNumId w:val="49"/>
  </w:num>
  <w:num w:numId="33">
    <w:abstractNumId w:val="39"/>
  </w:num>
  <w:num w:numId="34">
    <w:abstractNumId w:val="8"/>
  </w:num>
  <w:num w:numId="35">
    <w:abstractNumId w:val="3"/>
  </w:num>
  <w:num w:numId="36">
    <w:abstractNumId w:val="26"/>
  </w:num>
  <w:num w:numId="37">
    <w:abstractNumId w:val="10"/>
  </w:num>
  <w:num w:numId="38">
    <w:abstractNumId w:val="47"/>
  </w:num>
  <w:num w:numId="39">
    <w:abstractNumId w:val="43"/>
  </w:num>
  <w:num w:numId="40">
    <w:abstractNumId w:val="6"/>
  </w:num>
  <w:num w:numId="41">
    <w:abstractNumId w:val="2"/>
  </w:num>
  <w:num w:numId="42">
    <w:abstractNumId w:val="14"/>
  </w:num>
  <w:num w:numId="43">
    <w:abstractNumId w:val="41"/>
  </w:num>
  <w:num w:numId="44">
    <w:abstractNumId w:val="40"/>
  </w:num>
  <w:num w:numId="45">
    <w:abstractNumId w:val="16"/>
  </w:num>
  <w:num w:numId="46">
    <w:abstractNumId w:val="24"/>
  </w:num>
  <w:num w:numId="47">
    <w:abstractNumId w:val="23"/>
  </w:num>
  <w:num w:numId="48">
    <w:abstractNumId w:val="0"/>
  </w:num>
  <w:num w:numId="49">
    <w:abstractNumId w:val="3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FF"/>
    <w:rsid w:val="00051A90"/>
    <w:rsid w:val="00082891"/>
    <w:rsid w:val="000B75D9"/>
    <w:rsid w:val="00121AD5"/>
    <w:rsid w:val="00126A43"/>
    <w:rsid w:val="001B3779"/>
    <w:rsid w:val="001B5E4E"/>
    <w:rsid w:val="001C2959"/>
    <w:rsid w:val="001D5AD8"/>
    <w:rsid w:val="002209A3"/>
    <w:rsid w:val="00263CE6"/>
    <w:rsid w:val="00285672"/>
    <w:rsid w:val="00310C3E"/>
    <w:rsid w:val="003202C3"/>
    <w:rsid w:val="0034180A"/>
    <w:rsid w:val="003B5190"/>
    <w:rsid w:val="004F1DF9"/>
    <w:rsid w:val="005C15FF"/>
    <w:rsid w:val="00623716"/>
    <w:rsid w:val="00647AD4"/>
    <w:rsid w:val="00652145"/>
    <w:rsid w:val="006548E2"/>
    <w:rsid w:val="00684CF7"/>
    <w:rsid w:val="0069256A"/>
    <w:rsid w:val="006C332A"/>
    <w:rsid w:val="006E143F"/>
    <w:rsid w:val="00757E41"/>
    <w:rsid w:val="007B4FF8"/>
    <w:rsid w:val="00815D51"/>
    <w:rsid w:val="0088030D"/>
    <w:rsid w:val="00881DCD"/>
    <w:rsid w:val="00901C87"/>
    <w:rsid w:val="00904788"/>
    <w:rsid w:val="009112A5"/>
    <w:rsid w:val="0095138B"/>
    <w:rsid w:val="00A862B0"/>
    <w:rsid w:val="00AC6F23"/>
    <w:rsid w:val="00B27BF6"/>
    <w:rsid w:val="00B67583"/>
    <w:rsid w:val="00BE184E"/>
    <w:rsid w:val="00C54A69"/>
    <w:rsid w:val="00CF34BC"/>
    <w:rsid w:val="00D151AE"/>
    <w:rsid w:val="00D22BE0"/>
    <w:rsid w:val="00D324C2"/>
    <w:rsid w:val="00D478A2"/>
    <w:rsid w:val="00D736E7"/>
    <w:rsid w:val="00D7627D"/>
    <w:rsid w:val="00D86648"/>
    <w:rsid w:val="00DB780E"/>
    <w:rsid w:val="00DC3FA4"/>
    <w:rsid w:val="00DC518D"/>
    <w:rsid w:val="00E07AA5"/>
    <w:rsid w:val="00EC636E"/>
    <w:rsid w:val="00F305C5"/>
    <w:rsid w:val="00F36EB5"/>
    <w:rsid w:val="00F55016"/>
    <w:rsid w:val="00F66315"/>
    <w:rsid w:val="00F67D16"/>
    <w:rsid w:val="00F9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04DCBBF"/>
  <w15:chartTrackingRefBased/>
  <w15:docId w15:val="{0B46C9ED-59E9-43DF-92F0-C1F5A814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20FF"/>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F920FF"/>
    <w:pPr>
      <w:keepNext/>
      <w:jc w:val="center"/>
      <w:outlineLvl w:val="0"/>
    </w:pPr>
    <w:rPr>
      <w:rFonts w:ascii="Arial" w:hAnsi="Arial"/>
      <w:b/>
    </w:rPr>
  </w:style>
  <w:style w:type="paragraph" w:styleId="Kop2">
    <w:name w:val="heading 2"/>
    <w:basedOn w:val="Standaard"/>
    <w:next w:val="Standaard"/>
    <w:link w:val="Kop2Char"/>
    <w:qFormat/>
    <w:rsid w:val="00F920FF"/>
    <w:pPr>
      <w:keepNext/>
      <w:outlineLvl w:val="1"/>
    </w:pPr>
    <w:rPr>
      <w:rFonts w:ascii="Arial" w:hAnsi="Arial"/>
      <w:b/>
    </w:rPr>
  </w:style>
  <w:style w:type="paragraph" w:styleId="Kop3">
    <w:name w:val="heading 3"/>
    <w:basedOn w:val="Standaard"/>
    <w:next w:val="Standaard"/>
    <w:link w:val="Kop3Char"/>
    <w:qFormat/>
    <w:rsid w:val="00F920FF"/>
    <w:pPr>
      <w:keepNext/>
      <w:widowControl w:val="0"/>
      <w:outlineLvl w:val="2"/>
    </w:pPr>
    <w:rPr>
      <w:rFonts w:ascii="Arial" w:hAnsi="Arial"/>
      <w:snapToGrid w:val="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920FF"/>
    <w:rPr>
      <w:rFonts w:ascii="Arial" w:eastAsia="Times New Roman" w:hAnsi="Arial" w:cs="Times New Roman"/>
      <w:b/>
      <w:sz w:val="20"/>
      <w:szCs w:val="20"/>
      <w:lang w:val="nl-NL" w:eastAsia="nl-NL"/>
    </w:rPr>
  </w:style>
  <w:style w:type="character" w:customStyle="1" w:styleId="Kop2Char">
    <w:name w:val="Kop 2 Char"/>
    <w:basedOn w:val="Standaardalinea-lettertype"/>
    <w:link w:val="Kop2"/>
    <w:rsid w:val="00F920FF"/>
    <w:rPr>
      <w:rFonts w:ascii="Arial" w:eastAsia="Times New Roman" w:hAnsi="Arial" w:cs="Times New Roman"/>
      <w:b/>
      <w:sz w:val="20"/>
      <w:szCs w:val="20"/>
      <w:lang w:val="nl-NL" w:eastAsia="nl-NL"/>
    </w:rPr>
  </w:style>
  <w:style w:type="character" w:customStyle="1" w:styleId="Kop3Char">
    <w:name w:val="Kop 3 Char"/>
    <w:basedOn w:val="Standaardalinea-lettertype"/>
    <w:link w:val="Kop3"/>
    <w:rsid w:val="00F920FF"/>
    <w:rPr>
      <w:rFonts w:ascii="Arial" w:eastAsia="Times New Roman" w:hAnsi="Arial" w:cs="Times New Roman"/>
      <w:snapToGrid w:val="0"/>
      <w:sz w:val="20"/>
      <w:szCs w:val="20"/>
      <w:u w:val="single"/>
      <w:lang w:val="nl-NL" w:eastAsia="nl-NL"/>
    </w:rPr>
  </w:style>
  <w:style w:type="paragraph" w:styleId="Koptekst">
    <w:name w:val="header"/>
    <w:basedOn w:val="Standaard"/>
    <w:link w:val="KoptekstChar"/>
    <w:rsid w:val="00F920FF"/>
    <w:pPr>
      <w:tabs>
        <w:tab w:val="center" w:pos="4536"/>
        <w:tab w:val="right" w:pos="9072"/>
      </w:tabs>
    </w:pPr>
  </w:style>
  <w:style w:type="character" w:customStyle="1" w:styleId="KoptekstChar">
    <w:name w:val="Koptekst Char"/>
    <w:basedOn w:val="Standaardalinea-lettertype"/>
    <w:link w:val="Koptekst"/>
    <w:rsid w:val="00F920FF"/>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F920FF"/>
    <w:pPr>
      <w:tabs>
        <w:tab w:val="center" w:pos="4536"/>
        <w:tab w:val="right" w:pos="9072"/>
      </w:tabs>
    </w:pPr>
  </w:style>
  <w:style w:type="character" w:customStyle="1" w:styleId="VoettekstChar">
    <w:name w:val="Voettekst Char"/>
    <w:basedOn w:val="Standaardalinea-lettertype"/>
    <w:link w:val="Voettekst"/>
    <w:rsid w:val="00F920FF"/>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F920FF"/>
  </w:style>
  <w:style w:type="character" w:styleId="Hyperlink">
    <w:name w:val="Hyperlink"/>
    <w:basedOn w:val="Standaardalinea-lettertype"/>
    <w:rsid w:val="00F920FF"/>
    <w:rPr>
      <w:color w:val="0000FF"/>
      <w:u w:val="single"/>
    </w:rPr>
  </w:style>
  <w:style w:type="paragraph" w:styleId="Plattetekst">
    <w:name w:val="Body Text"/>
    <w:basedOn w:val="Standaard"/>
    <w:link w:val="PlattetekstChar"/>
    <w:rsid w:val="00F920FF"/>
    <w:rPr>
      <w:rFonts w:ascii="Arial" w:hAnsi="Arial"/>
      <w:b/>
    </w:rPr>
  </w:style>
  <w:style w:type="character" w:customStyle="1" w:styleId="PlattetekstChar">
    <w:name w:val="Platte tekst Char"/>
    <w:basedOn w:val="Standaardalinea-lettertype"/>
    <w:link w:val="Plattetekst"/>
    <w:rsid w:val="00F920FF"/>
    <w:rPr>
      <w:rFonts w:ascii="Arial" w:eastAsia="Times New Roman" w:hAnsi="Arial" w:cs="Times New Roman"/>
      <w:b/>
      <w:sz w:val="20"/>
      <w:szCs w:val="20"/>
      <w:lang w:val="nl-NL" w:eastAsia="nl-NL"/>
    </w:rPr>
  </w:style>
  <w:style w:type="paragraph" w:styleId="Plattetekst2">
    <w:name w:val="Body Text 2"/>
    <w:basedOn w:val="Standaard"/>
    <w:link w:val="Plattetekst2Char"/>
    <w:rsid w:val="00F920FF"/>
    <w:rPr>
      <w:rFonts w:ascii="Arial" w:hAnsi="Arial"/>
    </w:rPr>
  </w:style>
  <w:style w:type="character" w:customStyle="1" w:styleId="Plattetekst2Char">
    <w:name w:val="Platte tekst 2 Char"/>
    <w:basedOn w:val="Standaardalinea-lettertype"/>
    <w:link w:val="Plattetekst2"/>
    <w:rsid w:val="00F920FF"/>
    <w:rPr>
      <w:rFonts w:ascii="Arial" w:eastAsia="Times New Roman" w:hAnsi="Arial" w:cs="Times New Roman"/>
      <w:sz w:val="20"/>
      <w:szCs w:val="20"/>
      <w:lang w:val="nl-NL" w:eastAsia="nl-NL"/>
    </w:rPr>
  </w:style>
  <w:style w:type="character" w:customStyle="1" w:styleId="Benadrukt">
    <w:name w:val="Benadrukt"/>
    <w:basedOn w:val="Standaardalinea-lettertype"/>
    <w:rsid w:val="00F920FF"/>
    <w:rPr>
      <w:rFonts w:ascii="Courier" w:hAnsi="Courier"/>
      <w:b/>
      <w:i/>
      <w:dstrike w:val="0"/>
      <w:color w:val="auto"/>
      <w:sz w:val="20"/>
      <w:vertAlign w:val="baseline"/>
    </w:rPr>
  </w:style>
  <w:style w:type="paragraph" w:styleId="Lijstalinea">
    <w:name w:val="List Paragraph"/>
    <w:basedOn w:val="Standaard"/>
    <w:uiPriority w:val="34"/>
    <w:qFormat/>
    <w:rsid w:val="00F920FF"/>
    <w:pPr>
      <w:ind w:left="720"/>
      <w:contextualSpacing/>
    </w:pPr>
  </w:style>
  <w:style w:type="paragraph" w:styleId="Ballontekst">
    <w:name w:val="Balloon Text"/>
    <w:basedOn w:val="Standaard"/>
    <w:link w:val="BallontekstChar"/>
    <w:uiPriority w:val="99"/>
    <w:semiHidden/>
    <w:unhideWhenUsed/>
    <w:rsid w:val="00F920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0FF"/>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twerpen@clb-n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29</Pages>
  <Words>8667</Words>
  <Characters>47672</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137</cp:revision>
  <dcterms:created xsi:type="dcterms:W3CDTF">2018-06-12T11:05:00Z</dcterms:created>
  <dcterms:modified xsi:type="dcterms:W3CDTF">2018-08-31T09:43:00Z</dcterms:modified>
</cp:coreProperties>
</file>